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uczniowie Jego widzisz tłum tłoczący się na Ciebie i mówisz kto Mnie dotknął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zaczęli zwracać Mu uwagę: Widzisz, że zewsząd ściska Cię tłum, i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mu uczniowie jego: Widzisz tłum ściskający cię i mówisz: Kto mnie dotknął?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uczniowie Jego widzisz tłum tłoczący się na Ciebie i mówisz kto Mnie dotknął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zwrócili Mu uwagę: Widzisz, że zewsząd cisną się do Ciebie ludzie, a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jego uczniowie: Widzisz, że tłum na ciebie napiera, a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 uczniowie jego: Widzisz, że cię ten lud ciśnie, a 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jego mówili mu: Widzisz rzeszą cisnącą się, a mówisz: 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uczniowie: Widzisz, że tłum zewsząd Cię ściska, a pytasz: Kto Mnie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mu uczniowie jego: Widzisz, że lud napiera na ciebie, a pytasz: 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uczniowie: Widzisz, że tłum napiera na Ciebie ze wszystkich stron, a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mówili do Niego: „Widzisz, jak tłum ze wszystkich stron napiera na Ciebie, a Ty pytasz: «Kto Mnie dotknął?»”.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powiedzieli Mu: „Widzisz, że tłum pcha się na Ciebie ze wszystkich stron, a pytasz: Kto mnie dotknął?”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uczniowie: - Widzisz przecież jaki tu ścisk, a pytasz, kto się ciebie dotknął!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rozglądał się, aby zobaczyć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Говорили Йому Його учні: Ти ж бачиш, що натовп тіснить тебе, і питаєш: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доторкнувся до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powiadali mu uczniowie jego: Poglądasz ten dręczący tłum dla razem uciskający cię i powiadasz: Kto od należącego do mnie dotknięciem przyczepił sobie zarzewie?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uczniowie mu powiedzieli: Widzisz tłum, który cię ciśnie, a mówisz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odrzekli: "Widzisz, jak ludzie na Ciebie napierają, i jeszcze pytasz: "Kto mnie dotknął?"".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uczniowie odrzekli mu: ”Widzisz tłum napierający na ciebie, a mówisz: ʼKto mnie dotknął?ʼ”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Jego uczniowie odpowiedzieli: —Mnóstwo ludzi tłoczy się wokół Ciebie, a Ty pytasz, kto Cię dotknął?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2024-06-01T23:05:14Z</dcterms:modified>
</cp:coreProperties>
</file>