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go do Niego i zobaczywszy go zaraz duch szarpnął go i padłszy na ziemię tarzał się pieniąc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Niego. A gdy duch Go zobaczył, zaraz nim szarpnął,* rzucił go na ziemię i pokrytego pianą zaczął tarzać.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przynieśli go do niego. I zobaczywszy go duch zaraz potrząsnął nim, i padłszy na ziemię toczył się pieniąc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go do Niego i zobaczywszy go zaraz duch szarpnął go i padłszy na ziemię tarzał się pieniąc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Niego. A gdy duch zobaczył Jezusa, natychmiast szarpnął chłopcem, rzucił go na ziemię i pokrytego śliną zaczął tarzać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niego. A gdy tylko go zobaczył, zaraz duch nim szarpnął, a on upadł na ziemię i tarzał się z pianą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do niego; a skoro go ujrzał, zaraz go duch rozdarł, a on upadłszy na ziemię, przewracał się, śliniąc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ojca jego: Jako dawny czas jest, jako się, mu to przydarzyło? A on powiedział: Z 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do Niego. Na widok Jezusa duch zaraz począł miotać chłopcem, tak że upadł na ziemię i tarzał się z pianą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do niego. A gdy go duch ujrzał, zaraz zaczął nim szarpać, a on upadłszy na ziemię, tarzał się z pianą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Niego. Gdy duch zobaczył Jezusa, zaraz zaczął szarpać chłopcem, tak że upadł na ziemię i tarzał się, a z ust wychodziła mu piana.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Niego. Gdy tylko duch zobaczył Jezusa, szarpnął gwałtownie chłopcem, a on upadł na ziemię i tarzał się z pianą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go do Niego. Kiedy duch Go dostrzegł, zaraz szarpnął tamtym, tak że upadł na ziemię i tarzał się, tocząc pianę.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więc chłopca. Gdy demon zobaczył Jezusa, zaraz zaczął rzucać chłopcem, aż ten upadł w konwulsjach na ziemię i wił się z pianą na ustach.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Niego. Kiedy duch zobaczył Jezusa, zaraz szarpnął chłopca, który upadł na ziemię i tarzał się z pianą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привели його до нього. Побачивши його, тут же дух стрепенув його ;, упав на землю, качався, випускаючи піну.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istotnie do niego. I ujrzawszy go ten duch, prosto potem dla razem szarpnął go, i padłszy na ziemię toczył się wydzielając pianę.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go przynieśli do niego. A duch ujrzawszy go, zaraz nim szarpnął, zatem upadł na ziemię i toczył się oraz pienił.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chłopca do Niego, a gdy tylko duch Go ujrzał, wtrącił chłopca w konwulsje.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go więc do niego. Ale na jego widok duch od razu wprowadził dziecko w konwulsje i ono, upadłszy na ziemię, tarzało się i toczyło pianę.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Jezusa, demon rzucił chłopca na ziemię tak gwałtownie, że ten wił się w konwulsjach, z pianą na 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1:26&lt;/x&gt;; &lt;x&gt;470 17:22-23&lt;/x&gt;; &lt;x&gt;490 9:43-45&lt;/x&gt;; &lt;x&gt;470 18:1-5&lt;/x&gt;; &lt;x&gt;490 9:46-48&lt;/x&gt;; &lt;x&gt;470 18:7-10&lt;/x&gt;; &lt;x&gt;490 17:1-3&lt;/x&gt;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2024-06-02T01:10:56Z</dcterms:modified>
</cp:coreProperties>
</file>