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ciągać do synagog, przed rządy i władze, nie martwcie się, jak lub czym się obronić albo co powiedzieć;*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wprowadzą was przed synagogi* i rządzących i władze, nie martwcie się. jak lub czym obronicie się, lub co powiecie.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wzywali do synagog, do urzędów i innych władz, nie martwcie się, co powiedzieć albo jak się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prowadzić do synagog, przełożonych i władz, nie martwcie się, jak i co macie odpowiedzieć na swoją obronę lub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będą wodzić do bóżnic, i do przełożonych, i do zwierzchności, nie troszczcie się, jako i co byście ku obronie odpowiedzieć, albo co byście mówić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wodzić do bóżnic i do urzędów, i zwierzchności, nie frasujcież się, jako abo co byście odpowiedzieć, abo mówić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ciągać będą po synagogach, urzędach i władzach, nie martwcie się, w jaki sposób albo czym macie się bronić lub co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wodzić będą do synagog i do urzędów, i do władz, nie troszczcie się, jak się bronić i co mówić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prowadzić do synagog, urzędów i władz, nie martwcie się o to, jak się będziecie bronić i co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zaprowadzą do synagog, urzędów i władz, nie martwcie się, jak będziecie się bronić albo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was prowadzić będą przed zgromadzenia, przed urzędy i władze, nie martwcie się, jak albo czym macie się bronić ani co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jako oskarżeni staniecie w synagogach, urzędach i wobec władz, nie troszczcie się o to, jak się bronić i co zeznawać,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 zaprowadzą do synagog i do urzędów, i przed władze - nie martwcie się o to, jak macie się bronić albo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приведуть вас до синаґоґ, до урядів, до влади, - не журіться тим, як або що треба відповідати, або що сказати;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wprowadzaliby was aktywnie na miejsca zbierania razem i prapoczątkowe władze i samowolne władze wybycia na zewnątrz, żeby nie zatroszczylibyście się jakże albo co odparlibyście odwzorowanym wnioskiem albo co rzeklibyście;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was poprowadzili do miejsc zgromadzeń oraz urzędów i władz, nie martwcie się jak, lub czym się obronicie, albo co powiecie;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przyprowadzą was przed synagogi i siły rządzące, i władze, nie martwcie się o to, jak się bronić i co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wprowadzą przed publiczne zgromadzenia oraz urzędników Rządowych i władze, nie zamartwiajcie się, jak lub co powiecie na swą obronę albo co będziecie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jako moi uczniowie będziecie oskarżeni przed przełożonymi synagog lub przed innymi władzami, nie martwcie się o to, jak się bronić i co macie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&lt;x&gt;480 13:11&lt;/x&gt;; &lt;x&gt;490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2024-06-03T06:03:26Z</dcterms:modified>
</cp:coreProperties>
</file>