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 wszyscy celnicy i inni 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przybliżali się do niego wszyscy celnicy i grzesznicy, aby 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przybliżali się do niego celnicy i grzesznicy, aby 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też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do Niego wszyscy poborcy opłat i grzesznicy,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Garnęli się do Jezusa poborcy podatków i grzesznicy,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do niego wielu celników i grzeszników,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Наближалися до нього всі митники і грішники, щоб послухати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jemu przybliżający się wszyscy dzierżawcy poboru z pełnych urzeczywistnień i uchybiający celu aby słuchać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oraz zbliżali się do niego, by go słuchać, wszyscy poborcy podatków i 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Celnicy i grzesznicy wciąż gromadzili się, aby słuchać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poborcy podatkowi i grzesznicy przybliżali się do niego,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 przychodzili wszyscy nieuczciwi poborcy podatkowi oraz inni ludzie znani z grzesznego życia—i uważnie słuchali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2024-06-02T06:56:26Z</dcterms:modified>
</cp:coreProperties>
</file>