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by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schwytali niejakiego Szymona Cyrenejczyka,* ** który szedł z pola, i włożyli na niego krzyż, aby go niósł za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chwyciwszy Szymona, pewnego Cyrenejczyka, przychodzącego z pola, nałożyli mu krzyż, (by)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(by)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prowadzili Jezusa na śmierć, zatrzymali niejakiego Szymona Cyrenejczyka, który wracał z pola. Włożyli na niego krzyż i kazali nieść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prowadzili, zatrzymali niejakiego Szymona z Cyreny, który szedł z pola, i włożyli na niego krzyż,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tedy wiedli, uchwyciwszy Szymona niektórego Cyrenejczyka, idącego z pola, włożyli nań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wiedli, pojmali Szymona, niektórego Cyrenejczyka, ze wsi idącego, i włożyli nań krzyż, aby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wyprowadzili, zatrzymali niejakiego Szymona z Cyreny, który wracał z pola. 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zatrzymali niejakiego Szymona Cyrenejczyka, który szedł z pola, i 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wyprowadzili, zatrzymali niejakiego Szymona Cyrenejczyka, który wracał z pola. Włożyli na niego krzyż, aby go dźwigał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wyprowadzili, zatrzymali niejakiego Szymona Cyrenejczyka, wracającego z pola, i 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już wyprowadzili, zatrzymali niejakiego Szymona z Cyreny, który wracał ze wsi i na niego włożyli krzyż, aby go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na miejsce kaźni zatrzymali pewnego Cyrenajczyka, Szymona, który wracał z pola; włożyli mu na barki krzyż, aby go dźwigał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wyprowadzili, zatrzymali niejakiego Szymona z Cyreny wracającego z pola i włożyli nań krzyż, żeby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повели його. Взявши якогось Симона з Киринеї, що йшов із поля, завдали йому нести хрест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pochwyciwszy Simona jakiegoś z Kyrene, przychodzącego od pola, nałożyli na dodatek jemu ten stawiany wznoszony pal przynosić pozostając w łączności w z tyłu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odprowadzili chwycili Szymona, pewnego Cyrenejczyka, który przychodził z pola, oraz nałożyli mu krzyż, aby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rzymscy odprowadzali Jeszuę, zatrzymali pewnego człowieka z Cyreny imieniem Szim'on, który wracał akurat z pola. Włożyli mu na barki pal do egzekucji i zmusili do dźwigania go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odprowadzali, pochwycili niejakiego Szymona, rodowitego Cyrenejczyka, idącego ze wsi, i włożyli na niego pal męki,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poprowadził więc Jezusa na miejsce egzekucji. Tą samą drogą wracał właśnie z pola do Jerozolimy niejaki Szymon z Cyreny. Żołnierze zmusili go do niesienia za Jezusem Jego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leżała w pn Afryce, w okolicach wsp. Trypolis.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27:32&lt;/x&gt;; &lt;x&gt;480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2024-05-29T11:00:22Z</dcterms:modified>
</cp:coreProperties>
</file>