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 Jezusa i usilnie prosili: Zasługuje, abyś spełnił jego prośbę,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do Jezusa i prosili go usilnie: Godny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z pilnością,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przyszedszy do Jezusa, prosili go z pilnością, mówiąc mu: Iż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 Jezusa i prosili Go usilnie: Godzien jest, żebyś mu to wyświadczył – mówili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usilnie, mówiąc: Godzien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stanęli przed Jezusem i prosili Go żarliwie: Zasługuje, żebyś mu to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bardzo Go prosili: „Zasługuje,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przybyli do Jezusa i prosili Go żarliwie, mówiąc: „Zasłużył sobie, abyś mu to wyświadczył.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więc do Jezusa i gorąco go prosili: - Setnik zasługuje, aby to dla niego uczynić,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uzdrowił jego sługę. Oni, stanąwszy przed Jezusem, prosili Go bardzo: - Zasłużył sobie na to, abyś mu pomógł: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вони благали його ревно, кажучи: Він гідний, щоб ти йому зробив 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stawszy się obok-przeciw istotnie do Iesusa przyzywali obok-przeciw go gorliwie powiadając że: Godny jest któremu dostarczysz się trzymając obok-przeciw to właśnie,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przybyli do Jezusa, prosili go gorliwie,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Jeszui i gorąco się za nim wstawiali: "Naprawdę zasługuje na to, abyś to dla niego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podeszli do Jezusa, zaczęli go żarliwie upraszać, mówiąc: ”Godzien jest, żebyś mu to wyświadczył,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gorąco prosili: —Pomóż mu, bo zasługuje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2024-05-29T10:39:16Z</dcterms:modified>
</cp:coreProperties>
</file>