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by oddać obydwom darował kto więc z nich powiedz więcej go będzie 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darował obydwóm.* Który z nich będzie więc kochał go bardziej?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(Gdy) nie (mieli) oni, (by) oddać, obydwu darował. Kto więc (z) nich więcej miłować będzie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(by) oddać obydwom darował kto więc (z) nich powiedz więcej go będzie 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spłacić długu, obydwóm go umorzył. Który więc z nich będzie kochał go bardziej?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mieli z czego oddać, darował obydwóm. Powiedz więc, który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oni nie mieli czem zapłacić, odpuścił obydwom. Powiedz tedy, któryż z nich bardziej go miłować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nie mieli czym płacić, darował obiema. Któryż tedy więcej go miłuje?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z czego oddać, darował obydwom. Który z nich więc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oni nie mieli z czego oddać, obydwom darował. Który więc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darował dług obydwóm. Który więc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z czego oddać, darował obu. Który więc z nich będzie go bardziej miłował?”.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nie mieli z czego oddać, darował obu. Który więc z nich będzie go więcej miłował?”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mieli z czego oddać, więc wierzyciel jednemu i drugiemu umorzył dług. Który z nich powinien go bardziej kochać?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podarował dług jednemu i drugiemu. Który więc z nich będzie go bardziej kochał?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Оскільки вони не могли віддати, то обом подарував. Отож, котрий з них більше полюбить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nie mających ich aby oddać, obydwu udzielił się łaskawie. Kto więc z nich przez liczniejsze będzie miłował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nie mieli oddać, obydwom darował. Zatem powiedz, który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byli w stanie oddać mu pieniędzy, anulował oba długi. Który zatem będzie go bardziej miłował?"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czym spłacić, on obydwom wspaniałomyślnie darował. Który z nich zatem będzie go bardziej miłował?”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żaden z nich nie był w stanie zwrócić pieniędzy, łaskawie darował im dług. Jak myślisz, który z nich będzie mu bardziej wdzięczny?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2:13-14&lt;/x&gt;;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2024-06-03T09:37:22Z</dcterms:modified>
</cp:coreProperties>
</file>