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0"/>
        <w:gridCol w:w="3155"/>
        <w:gridCol w:w="4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jej są odpuszczone twoje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zaś powiedział: Odpuszczone są ci twoje grzechy.*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Odpuszczone są twe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jej są odpuszczone twoje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zaś powiedział: Twoje grzechy zostały ci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zaś powiedział: Twoje grzechy są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Odpuszczone są tobie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Odpuszczają się tobie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zaś rzekł: Odpuszczone są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Odpuszczone są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natomiast powiedział: Twoje grzechy są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zaś powiedział: „Odpuszczone są twoje grzechy”.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niej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„Twoje grzechy są odpuszczone”.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Odpuszczone są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zaś rzekł: - Twoje grzechy są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до неї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Прощаються твої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jej: Puszczone od siebie są od przeszłości twoje uchybienia.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jej powiedział: Odpuszczone są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"Twoje grzechy zostały odpuszczone".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niej: ”Twoje grzechy są przebaczone”.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kobiety zaś rzekł: —Odpuszczam ci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9:2&lt;/x&gt;; &lt;x&gt;490 5:20&lt;/x&gt;; &lt;x&gt;690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2024-06-03T13:48:53Z</dcterms:modified>
</cp:coreProperties>
</file>