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— żona Chuzasa, zarządcy Heroda, Zuzanna oraz wiele innych. Służyły im one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zarządcy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Heroda, Zuzanna i wiele innych, które służyły mu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Chuzego, urzędnika Herodowego, i Zuzanna, i inszych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Johana, żona Chuzego, sprawce Herodowego, i Zuzanna, i innych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rządcy Heroda; Zuzanna i wiele innych, które im usługiwały, udzielając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dóbr Heroda, i Zuzanna, i wiele innych, które służyły im majętnościami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– żona Chuzy, zarządcy u Heroda, Zuzanna i wiele innych, które wspomagały ich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oraz wiele innych, które im usługiwały, dzieląc się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Herodowego zarządcy, Zuzanna i wiele innych. Troszczyły się one o nich ze swoich zasobów.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 żona Chuzy, zarządcy w posiadłościach Heroda, Zuzanna i wiele innych. One to wspomagały ich swoim 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Heroda, i Zuzanna, i wiele innych. Kobiety te służyły im pomocą pieniężną ze swoich własnych zasobów.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Іванна, дружина Хузи, прибічника Іродового, Сузанна, і багато інших, які служили йому зі своїх маєтків.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Ioanna żona Chuzasa nawracającego w możliwość nadzorcy Herodesa, i Susanna, i odmienne wieloliczne takie które usługiwały im z środków poczynania spod przynależnych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i wiele innych, które mu służyły ze swoich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Jochana, żona Kuzy, odpowiedzialnego za finanse u Heroda, Szoszana oraz wiele innych kobiet, które czerpały z własnego majątku, ażeby Go wspierać.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rządcy Heroda, i Zuzanna oraz wiele innych niewiast, które im usługiwały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w pałacu Heroda Antypasa, Zuzanna i wiele innych. Wędrowały one z Jezusem i Jego uczniami i służyły im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2024-06-01T04:33:29Z</dcterms:modified>
</cp:coreProperties>
</file>