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padły na żyzny grunt; tam wyrosły i wydały stokrotny plon. To mówiąc, nawoływał: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padło na dobrą ziemię, a gdy wzrosło, wydało plon stokrotny. To powiedziawszy, zawołał: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dobrą, a gdy wzeszło, przyniosło pożytek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ziemię dobrą, a wszedszy, uczyniło owoc stokrotny. To mówiąc, wołał: 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 końcu padło na ziemię żyzną i gdy wzrosło, wydało plon stokrotny. To mówiąc, 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jeszcze inne padło na ziemię dobrą i, gdy wzrosło, wydało plon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upadło na dobrą ziemię, wzrosło i wydało plon stokrotny. Gdy to powiedział, zawołał: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żyzną glebę, a gdy wzrosło, wydało plon stokrotny”. Mówiąc to, wołał: „Kto ma uszy do słuchania, niechaj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padło na ziemię dobrą i gdy wzeszło, wydało plon stokrotny”.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padło na ziemię dobrą, a wszedszy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rzeczy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dobrą ziemię i wzeszło, i przyniosło plon stokrotny. To mówiąc wołał: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інше впало в добру землю; зійшло, вродило пашні в сто разів.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Кажучи це, наголосив: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-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do tej wiadomej ziemi, tej dobrej, i pobudzone do utworzenia pędu uczyniło owoc stokrotny. Te właśnie powiadając przygłaszał: Ten mający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żyzną ziemię, i kiedy urosło, sprawiło stokrotny owoc. To mówiąc, wołał: Kto ma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część padła na żyzną glebę, i urosło, i zrodziło sto razy więcej, niż posiano". Powiedziawszy to, zawołał: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dobrą glebę i po wykiełkowaniu wydało plon stokrotny”. Powiedziawszy to, zawołał: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glebę. Wyrosły i dały sto ziaren plonu.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2024-06-04T00:08:33Z</dcterms:modified>
</cp:coreProperties>
</file>