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 twojego Boga, i po wszystkie dni przestrzegał nałożonych przez Niego zobowiązań,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ustaw, Jego praw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więc JAHWE, swego Boga, i przestrzegaj jego nakazu, jego ustaw, jego praw i jego 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Miłujże tedy Pana, Boga twego, i przestrzegaj obrzędów jego, i ustaw jego, i sądów jego, i przykazań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tedy JAHWE Boga twego i chowaj przykazania jego i ceremonie, sądy i mandaty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przeto Pana, Boga swojego, i wiernie przestrzegajcie Jego praw, poleceń i nakazów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swego, i przestrzegał jego zarządzeń, jego ustaw i 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będziesz pilnie przestrzegał Jego ustaw, nakazów i 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JAHWE, waszego Boga, i zawsze zachowujcie Jego wskazania, ustawy, wyroki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swego Boga, Jahwe, i przestrzegaj Jego przepisów, praw, nakazów i przykazań -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bądź posłuszny Jego przestrogom, Jego [przekraczającym rozum] bezwzględnym nakazom i Jego [rozumnym] prawom społecznym, i Jego przykazaniom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і зберігатимеш його рішення і його оправдання і його заповіді і його суди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miłuj WIEKUISTEGO, twojego Boga i przestrzegaj po wszystkie dni Jego zarządzeń, ustaw, wyroków oraz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miłuj JAHWE, swego Boga, i zawsze się wywiązuj ze swego obowiązku wobec niego oraz przestrzegaj jego ustaw i jego sądowniczych rozstrzygnięć, i 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2024-05-31T15:56:20Z</dcterms:modified>
</cp:coreProperties>
</file>