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miejsce, które wybierze JAHWE, twój Bóg, by tam umieścić* swoje imię, będzie zbyt odległe od ciebie, to możesz zarzynać (zwierzęta) ze swojego bydła i ze swoich owiec, które dał ci JAHWE – tak, jak ci przykazałem – i możesz jeść mięso w swoich bramach, ile tylko zapragnie twoja dusza.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miejsce, które JAHWE, twój Bóg, wybierze dla swojego imienia, będzie zbyt odległe od ciebie, to możesz spożywać mięso ze swojego bydła oraz ze swoich owiec, które dał ci JAHWE — tak, jak ci przykazałem — ile tylko zapragniesz, w obrębie twoich bram.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daleko od ciebie będzie miejsce, które JAHWE, twój Bóg, wybierze, aby tam przebywało jego imię, wtedy zabijesz ze swego bydła i ze swoich owiec, które da ci JAHWE, tak jak ci nakazałem, i będziesz jadł w swoich bramach cokolwiek twoja dusza zapragnie.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dalekie było od ciebie miejsce, które obierze Pan, Bóg twój, aby tam przebywało imię jego, tedy zabijesz z wołów twoich, i z owiec twoich, któreć da Pan, jakom ci rozkazał, i będziesz jadł w bramach twoich według wszystkiej żądności duszy twojej.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miejsce, które by obrał JAHWE Bóg twój, aby tam było imię jego, jeśli daleko będzie, zabijesz z bydła i z drobu, które mieć będziesz, jakom ci przykazał, i będziesz jadł w miasteczkach twoich, jakoć się podoba.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daleko od ciebie będzie miejsce, które obrał Pan, Bóg twój, by tam umieścić swe imię, możesz zabijać z większego i drobnego bydła, które ci dał Pan, stosownie do mojego nakazu, ile zechcesz, i będziesz spożywał w obrębie swych murów do woli.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miejsce, które Pan, Bóg twój, wybierze, aby złożyć tam swoje imię, będzie zbyt odległe od ciebie, będziesz zarzynał swoje bydło i owce, które dał ci Pan, jak ci rozkazałem, i będziesz jadł w swoich bramach, ile tylko zapragnie twoja dusza,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będzie od ciebie odległe to miejsce, które wybierze JAHWE, twój Bóg, aby tam umieścić swoje Imię, to możesz zabijać z twego bydła i z trzody, które dał ci JAHWE, tak jak ci nakazałem, i będziesz mógł jeść w twoich bramach według pragnienia twej duszy.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Jeżeli zaś daleko od ciebie będzie miejsce, które sobie wybierze JAHWE, twój Bóg, by tam umieścić swoje imię, wówczas - jak ci to poleciłem - będziesz mógł zabijać sztuki z bydła lub trzody, które ci dał JAHWE, i jeść je w twoich miastach, ilekroć zapragniesz.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jeśli daleko od ciebie będzie [się znajdowało] miejsce, które Bóg twój, Jahwe, wybierze sobie, by tam złożyć swoje Imię, wówczas - jak ci to poleciłem - możesz zabijać [sztuki] z twego bydła lub twej trzody, które ci dał Jahwe, i możesz spożyć je w miejscu twego zamieszkania, ilekroć zapragniesz.</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miejsce, które Bóg, twój Bóg, wybrał, aby tam uobecnić Swoje Imię, jest daleko od ciebie [i nie możesz złożyć oddania pokojowego zarzynanego na ucztę każdego dnia], możesz [zjeść zwierzę] z twojego bydła i owiec, które Bóg ci dał, [tylko jeśli] zarżniesz [je w rytualny sposób, tak jak] nakazałem ci [w Torze Ustnej]. Wtedy możesz jeść [mięso] w twoim mieście, tyle, ile zapragniesz.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далеким буде місце, яке вибере Господь Бог твій, щоб прикликати там своє імя, і жертвуєш з твоїх волів і з твоїх овець, що дає тобі Бог твій, так як заповів я тобі, і їстимеш в містах ти за бажанням твоєї душі,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Jeśliby było zbyt odległym od ciebie miejsce, które wybierze WIEKUISTY, twój Bóg, by położyć tam Swoje Imię wtedy zarzynaj z twojej rogacizny i twoich trzód, które ci dał WIEKUISTY tak, jak ci rozkazałem oraz spożywaj w twoich bramach ile zapragnie twoja dusza.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miejsce, które JAHWE, twój Bóg, wybierze, by tam umieścić swe imię, będzie daleko od ciebie, to zarżniesz coś ze swego stada lub coś ze swej trzody, które ci dał JAHWE, tak jak ci nakazałem, i będziesz jadł w swoich bramach, ilekroć gorąco tego zapragnie twoja dusza.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umieścić, </w:t>
      </w:r>
      <w:r>
        <w:rPr>
          <w:rtl/>
        </w:rPr>
        <w:t>לָׂשּום</w:t>
      </w:r>
      <w:r>
        <w:rPr>
          <w:rtl w:val="0"/>
        </w:rPr>
        <w:t xml:space="preserve"> ; wg PS: aby zamieszkało, </w:t>
      </w:r>
      <w:r>
        <w:rPr>
          <w:rtl/>
        </w:rPr>
        <w:t>לשכן 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2024-06-03T05:51:11Z</dcterms:modified>
</cp:coreProperties>
</file>