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jeść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jadał żadnej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rzeczy, które nieczyste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nic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obrzydliwego.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niczego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niczego obrzydliwego.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нічого огидного.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nic 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jeść nic obrzydliwego.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2024-06-01T22:32:54Z</dcterms:modified>
</cp:coreProperties>
</file>