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zgodnie z orzeczeniem, które przekażą ci z tego miejsca, które wybrał JAHWE, i postąpisz dokładnie według tego, jak cię pouczyli.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postąpisz zgodnie z tym orzeczeniem, wydanym w miejscu, które wybrał JAHWE. Zastosujesz się do niego dokładnie tak, jak cię pouczono.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zgodnie z orzeczeniem, które ci przekażą na tym miejscu, które JAHWE wybrał, i pilnie wykonasz wszystko tak, jak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według tego, jakoć powiedzą z miejsca tego, które obrał Pan, i postąpisz sobie według wszystkiego, jako cię nauczą.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uczynisz, cokolwiek ci powiedzą przełożeni miejsca, które obrał JAHWE, i nauczą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Zastosujesz się do orzeczenia, jakie ci wydadzą w miejscu, które sobie obierze Pan, i pilnie wykonasz wszystko, o czym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postąpisz zgodnie z wyrokiem, jaki ci ogłoszą z miejsca, które wybrał Pan, i starannie wykonasz wszystko tak, jak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tym rozstrzygnięciem, które zostanie ci ogłoszone z miejsca, które wybrał JAHWE, i będziesz przestrzegał wykonania wszystkiego, jak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Zastosujesz się do orzeczenia, jakie ci wydadzą w miejscu, które JAHWE sobie wybierze, i pilnie wykonasz wszystko, o czym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postąpisz zgodnie z brzmieniem tego wyroku, który ci oznajmią na tym miejscu wybranym przez Jahwe; wiernie wykonasz więc wszystko tak, jak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musisz usłuchać ich słów, które ci oznajmią, z miejsca, które Bóg wybrał. Starannie wypełnij wszystko, o czym cię pouczą.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вчиниш за словом, яке лиш тобі сповістять з місця, де вибере Господь Бог твій прикликувати там його імя, і пильно дбатимеш чинити за всім, що законом дасться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według wyroku, który ci ogłoszą z tego miejsca, które wybierze WIEKUISTY; zatem postarasz się spełnić wszystko tak, jak ci wskażą.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postąpisz zgodnie ze słowem, jakie ci przekażą z tego miejsca, które wybierze Jehowa; i zadbasz o to, by postąpić zgodnie ze wszystkim, o czym cię pouczą.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2024-06-02T00:15:20Z</dcterms:modified>
</cp:coreProperties>
</file>