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popełni grzech pociągający (za sobą) wyrok śmierci i zostanie uśmiercony, i powiesisz go na drzewie,*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popełni grzech zasługujący na karę śmierci, zostanie zabity i powieszony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popełni grzech zasługujący na śmierć i poniesie śmierć, a powiesisz go na drzewie;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 popełnił grzech godny śmierci, a byłby skazany na śmierć, a obwiesiłbyś go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popełni człowiek, co śmiercią karano być ma, a skazany na śmierć, zawieszony będzie na szubienicy,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popełni zbrodnię podlegającą karze śmierci, zostanie stracony i powiesisz go na drzewie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popełni grzech, pociągający za sobą wyrok śmierci, i poniesie śmierć, i ty powiesisz go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popełni grzech, podlegający karze śmierci, zostanie stracony i powiesisz go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popełnił przestępstwo podlegające karze śmierci i zostanie stracony, a potem powieszony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popełni grzech karany śmiercią i zostanie zabity, a ty powiesisz go [potem]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popełni grzech, za który karze się śmiercią [przez ukamienowanie] i poniesie śmierć, powiesisz go [za ręce] na drewnianym słupie.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буде в когось гріх, смертний суд, і помре, і повісите його на дереві,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na kimś znalazł śmiertelny grzech i został stracony, i powiesiłeś go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ktoś popełni grzech zasługujący na wyrok śmierci i zostanie uśmiercony, i zawiesisz go na palu,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Powieszenie na drzewie, &lt;x&gt;50 21:22&lt;/x&gt;L.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2024-06-01T05:44:12Z</dcterms:modified>
</cp:coreProperties>
</file>