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2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owoc twojego łona i owoc twojej ziemi, młode twojego bydła i jagnięta twojego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owoc twojego łona i plony twojej ziemi, przychówek twojego bydła i jagnięta twoich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owoc twego łona, owoc twojej ziemi, przyrost twego bydła oraz trzody twoich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owoc żywota twego, i owoc ziemi twojej, płód rogatego bydła twego, i trzody drobnego bydła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owoc żywota twego i owoc ziemie twojej, stada wołów twoich i trzody owiec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owoc twego łona, plon twej roli, przyrost twego większego bydła i pomiot bydła drobnego.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Przeklęte będzie twoje potomstwo i plony twojej ziemi, i rozpłód twojego bydła, i przychówek twoich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owoc twego łona i plon twojej ziemi, przychówek rogacizny i twojej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Przeklęte będzie twoje potomstwo i twoje plony, cielęta twoich krów i młode twojej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owoc twego łona i owoc twojej roli, przyrost twych zwierząt pociągowych i płodność twoich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Przeklęte będzie potomstwo twojego łona i owoc twojej ziemi, przychówek twojego bydła i stada twoich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Прокляті нащадки твого лона і плоди твоєї землі, стада твоїх волів і стада твоїх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owoc twojego życia, owoc twojej ziemi, płód twojej rogacizny oraz przychówek twoich trzód;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”Przeklęty będzie owoc twego łona i owoc twej ziemi, młode twego bydła i potomstwo twej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2024-06-02T09:19:41Z</dcterms:modified>
</cp:coreProperties>
</file>