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mojej śmierci całkiem się stoczycie i zejdziecie z drogi, którą wam przykazałem, i w przyszłych dniach* spotka was** nieszczęście, gdyż będziecie czynić to, co złe w oczach JAHWE,*** drażniąc Go dziełem swoich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mojej śmierci zupełnie się stoczycie i zejdziecie z drogi, którą wam wskazałem. Wiem, że w przyszłości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spotka was nieszczęście, gdyż będziecie czynić to, co złe w oczach JAHWE, drażniąc Go dziełami swych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mojej śmierci zepsujecie się całkowicie i zboczycie z drogi, którą wam nakazałem. I spotka was nieszczęście w ostateczne dni, gdyż będziecie czynić to, co złe w oczach JAHWE, drażniąc go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wiem, że po śmierci mojej popsujecie się bardzo, a ustąpicie z drogi, którąm wam rozkazał; przetoż przyjdzie na was to złe w ostatnie dni, gdy będziecie czynić złe przed oczyma Pańskiemi, draźniąc go sprawami rąk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śmierci mojej źle czynić będziecie i ustąpicie prędko z drogi, którąm wam przykazał, i zabieżą wam złe ostatniego czasu, kiedy czynić będziecie złość przed oblicznością PANSKĄ, abyście go rozdrażnili robotami rąk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po mojej śmierci na pewno w przyszłości sprzeniewierzycie się i odstąpicie od drogi, którą wam wskazałem. Dosięgnie was nieszczęście, gdy czynić będziecie to, co jest złe w oczach Pana, gniewając Go czynami rąk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mojej śmierci ulegniecie całkowitemu zepsuciu i zejdziecie z drogi, którą wam nakazałem, i spotka was w przyszłości nieszczęście, bo będziecie czynić to, co jest złe w oczach Pana, drażniąc go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mojej śmierci sprzeniewierzycie się i zejdziecie z drogi, którą wam nakazałem. Spotka was w przyszłości nieszczęście, ponieważ będziecie czynić zło w oczach JAHWE, wywołując Jego gniew dziełami waszych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wiem, że po mojej śmierci na pewno sprzeniewierzycie się Bogu i zejdziecie z drogi, którą wam wskazałem, dlatego w przyszłości spotka was nieszczęście, gdy dopuścicie się tego, co według JAHWE jest złe, wywołując Jego gniew waszymi czynami”.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ja bowiem, że po mojej śmierci na pewno dopuścicie się złych rzeczy i zboczycie z drogi, którą wam wytknąłem. W końcu dosięgnie was jednak nieszczęście, bo będziecie czynili to, co jest złe w oczach Jahwe, pobudzając Go do gniewu dziełami swych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wiem, że po śmierci mojego [ucznia Jehoszui] na pewno staniecie się zepsuci [bałwochwalstwem] i zboczycie z drogi, którą wam nakazałem. I spotka was pod koniec dni zło, bo zło czyniliście przed Bogiem, wywołując Jego gniew waszym postępowaniem.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знаю, що після моєї смерті беззаконням вчините беззаконня і звернете з дороги, яку я вам заповів, і вас зустріне зло в останні дні, бо вчините погане перед Господом, щоб Його розгнівати в ділах рук ваших.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po mojej śmierci się znarowicie, zejdziecie z drogi, którą wam poleciłem; a w późniejszych czasach spotka was niedola za to, że będziecie czynić zło w oczach WIEKUISTEGO, rozdrażniając Go sprawami waszych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 dobrze, że po mojej śmierci będziecie postępować zgubnie i zboczycie z drogi, co do której dałem wam nakaz; a przy końcu dni na pewno spadnie na was nieszczęście, ponieważ będziecie czynić to, co złe w oczach JAHWE, obrażając go dziełami strych rąk”.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przyszłych dniach, ּ</w:t>
      </w:r>
      <w:r>
        <w:rPr>
          <w:rtl/>
        </w:rPr>
        <w:t>בְאַחֲרִית הַּיָמִים</w:t>
      </w:r>
      <w:r>
        <w:rPr>
          <w:rtl w:val="0"/>
        </w:rPr>
        <w:t xml:space="preserve"> , lub: przy końcu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spotka was : wg PS </w:t>
      </w:r>
      <w:r>
        <w:rPr>
          <w:rtl/>
        </w:rPr>
        <w:t>וקרתה</w:t>
      </w:r>
      <w:r>
        <w:rPr>
          <w:rtl w:val="0"/>
        </w:rPr>
        <w:t xml:space="preserve"> , to samo zn. </w:t>
      </w:r>
      <w:r>
        <w:rPr>
          <w:rtl/>
        </w:rPr>
        <w:t>הרה</w:t>
      </w:r>
      <w:r>
        <w:rPr>
          <w:rtl w:val="0"/>
        </w:rPr>
        <w:t xml:space="preserve"> i </w:t>
      </w:r>
      <w:r>
        <w:rPr>
          <w:rtl/>
        </w:rPr>
        <w:t>קרא</w:t>
      </w:r>
      <w:r>
        <w:rPr>
          <w:rtl w:val="0"/>
        </w:rPr>
        <w:t xml:space="preserve"> mogą występować zamiennie.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waszego (l. naszego )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2024-06-02T13:23:52Z</dcterms:modified>
</cp:coreProperties>
</file>