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spróbował jakiś bóg przyjść i wziąć sobie jakiś naród spośród innego narodu przez klęski, przez znaki, przez cuda, przez wojnę, mocną ręką i wzniesionym ramieniem,* i przez wielkie, straszne dzieła, podobne tym wszystkim, których dokonał dla was JAHWE, wasz Bóg, na twoich** oczach w Egipcie?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jakiś bóg próbował przyjść i wziąć sobie jakiś naród, wydzielić go spośród innego narodu za sprawą klęsk i znaków, za sprawą cudów i wojny, mocną ręką i z podniesionym ramieniem, za sprawą dzieł tak wielkich i strasznych, jak te wszystkie, których dokonał dla was JAHWE, wasz Bóg, na twoich oczach w Egipcie?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czy Bóg spróbował przyjść i wziąć sobie naród spośród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narodu przez doświadczenia, przez znaki, przez cuda i przez wojny, potężną ręką i wyciągniętym ramieniem, wśród wielkich i strasznych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to wszystko, co na twoich oczach JAHWE, wasz Bóg, uczynił dla was w Egipcie?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kusiłli się który bóg przyjść a wziąć sobie naród z pośrodku innego narodu przez pokusy, przez znaki, i przez cuda, i przez wojny, i przez mocną rękę, i przez ramię wyciągnione, i w strachach wielkich, według wszystkiego, jako uczynił dla was Pan, Bóg wasz, w Egipcie przed oczyma twemi?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uczynił Bóg, że wszedł i wziął sobie lud z pośrzodku narodów przez doświadczanie, znaki i cuda, przez wojnę i mocną rękę, i wyciągnione ramię, i straszne widzenia: wedle wszytkiego, co czynił dla was JAHWE Bóg wasz w Egipcie, na co patrzyły oczy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usiłował Bóg przyjść i wybrać sobie jeden naród spośród innych narodów przez doświadczenia, znaki, cuda i wojny, ręką mocną i wyciągniętym ramieniem, dziełami przerażającymi, jak to wszystko, co tobie uczynił Pan, Bóg twój, w Egipcie na twoich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spróbował jakiś bóg przyjść i wziąć sobie jakiś naród spośród innego narodu przez doświadczenia, znaki i cuda oraz przez wojnę, ręką możną i wyciągniętym ramieniem, przez wielkie i straszne czyny, jak to wszystko, co Pan, wasz Bóg, na oczach twoich uczynił dla was w Egipcie?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jakiś bóg próbował przyjść i wybrać sobie naród spośród narodów przez doświadczenia, znaki, cuda i przez wojnę, mocną ręką i wyciągniętym ramieniem, w wielkiej bojaźni, jak to wszystko, co uczynił wam JAHWE, wasz Bóg, w Egipcie na twoich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jakiś bóg próbował kiedyś przyjść, by przez doświadczenia, znaki, cuda i wojnę wybrać sobie naród spośród innych narodów, mocną ręką i wzniesionym ramieniem, wśród tych wszystkich strasznych zdarzeń, które na waszych oczach uczynił dla was w Egipcie JAHWE, wasz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jaki bóg próbował przyjść i wziąć sobie naród spośród innego narodu przez doświadczenia, znaki, cuda i wojnę, przemożną ręką i podniesionym ramieniem, wśród niezwykłych plag - jako to wszystko dla was, na waszych oczach uczynił w Egipcie Jahwe, wasz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[kto inny niż] Bóg uczynił to, że objawiając Siebie wziął Sobie jeden naród spośród innego narodu poprzez cuda [prawdziwej siły], znaki [bezpośredniego działania, plagi] i wojnę [przy morzu], silną ręką i wyciągniętym ramieniem i poprzez wielkie zjawiska jak wszystko to, co Bóg, wasz Bóg, uczynił dla ciebie w Micrajim na twoich oczach?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попробував Бог піти взяти собі нарід з поміж народу в випробовуваннях і в знаках і в чудах і війною і сильною рукою і високою рукою і великими видіннями за всім, що Господь Бог ваш вчинив в Єгипті перед тобою, так як ти бачив,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któryś bóg pokusił się przyjść oraz wziąć sobie naród spośród narodów próbami, znakami, cudami, wojną, przemożną ręką, wyciągniętym ramieniem oraz wielkimi strachami jak dla was w Micraim uczynił WIEKUISTY, wasz Bóg, przed twoimi oczami?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Bóg usiłował przyjść, by wziąć sobie naród spośród innego narodu przez dowody, znaki i cuda, i wojnę, i silną rękę, i wyciągnięte ramię, i wielką grozę – jak to wszystko, co na waszych oczach uczynił dla was w Egipcie JAHWE, wasz Bóg?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3:19-20&lt;/x&gt;; &lt;x&gt;50 5:15&lt;/x&gt;; &lt;x&gt;50 7:19&lt;/x&gt;; &lt;x&gt;50 9:29&lt;/x&gt;; &lt;x&gt;50 11:2&lt;/x&gt;; &lt;x&gt;50 26:8&lt;/x&gt;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2024-06-01T13:18:11Z</dcterms:modified>
</cp:coreProperties>
</file>