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4"/>
        <w:gridCol w:w="51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wyparł przed sobą wszystkich swoich wrogów, jak zapowiedział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wyparli z niej wszystkich swoich wrogów, jak to wam JAHWE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wypędzić przed tobą wszystkich twoich wrogów, jak to JAHWE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wygnał wszystkie nieprzyjacioły twoje przed tobą, jako mówił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miał wygładzić wszystkie nieprzyjacioły twe przed tobą, jako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przepędzając przed tobą wszystkich wrogów twoich. Tak zapowiedział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wypędził przed sobą wszystkich swoich nieprzyjaciół, jak powiedział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wypędzając przed tobą wszystkich twoich nieprzyjaciół, tak jak zapowiedział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obiecał, że wypędzi przed tobą wszystkich twoich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wypędzając przed tobą wszystkich twoich wrogów, jak to Jahwe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usunie wszystkich twoich wrogów sprzed ciebie, tak jak Bóg obiecał.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прогнати всіх твоїх ворогів з перед твого лиця, так як сказав.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abyś wyrugował przed tobą wszystkich twoich wrogów, jak wypowiedział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usuwając sprzed twego oblicza wszystkich twych nieprzyjaciół, tak jak JAHWE obiecał.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2024-06-01T19:02:32Z</dcterms:modified>
</cp:coreProperties>
</file>