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82"/>
        <w:gridCol w:w="37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zaś świadczycie, gdyż od początku ze Mną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zaś świadczycie bo od początku ze Mną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także świadczycie,* ** ponieważ jesteście ze Mną od początku.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 zaś świadczycie, bo od początku ze mną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zaś świadczycie bo od początku ze Mną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także świadczycie,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gdyż jesteście ze Mną od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wy będziecie świadczyć, bo jesteście ze mną od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i wy świadczyć będziecie; bo ze mną od początku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świadectwo wydawać będziecie, bo ze mną od początku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też świadczycie, bo jesteście ze Mną od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i wy składacie świadectwo, bo ze mną od początku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świadczycie, bo jesteście ze Mną od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także powinniście dawać świadectwo o Mnie, gdyż jesteście ze Mną od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Również wy będziecie świadczyć, bo jesteście ze mną od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też będziecie świadczyć, ponieważ od początku jesteście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także będziecie dawać świadectwo, bo jesteście od początku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Та й ви свідчите, бо ви від початку зі мною.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zaś świadczycie, że od prapoczątku wspólnie ze mną jakościowo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wy świadczycie, bowiem jesteście ze mną od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też świadczycie, bo byliście ze mną od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wy macie świadczyć, ponieważ jesteście ze mną, odkąd rozpocząłem.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opowiecie o Mnie innym, bo jesteście ze Mną od samego początku.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świadczycie, μαρτυρεῖτε, l. świadczcie.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1:2&lt;/x&gt;; &lt;x&gt;490 24:48&lt;/x&gt;; &lt;x&gt;500 19:35&lt;/x&gt;; &lt;x&gt;500 21:24&lt;/x&gt;; &lt;x&gt;510 1:8&lt;/x&gt;; &lt;x&gt;510 5:32&lt;/x&gt;; &lt;x&gt;690 1:1-2&lt;/x&gt;; &lt;x&gt;690 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2024-05-29T00:46:36Z</dcterms:modified>
</cp:coreProperties>
</file>