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życie wieczne, aby znali Ciebie, jedynego prawdziwego Boga, i Tego, którego posłałeś —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wieczne, aby poznali ciebie, jedynego prawdziwego Boga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jest żywot wieczny, aby cię poznali samego prawdziwego Boga,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żywot wieczny, aby poznali ciebie, samego Boga prawdziwego,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aby znali Ciebie, jedynego prawdziwego Boga, oraz 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żywot wieczny, aby poznali ciebie, jedynego prawdziwego Boga i Jezusa Chrystusa, którego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życie wieczne, aby poznali Ciebie, jedynego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tym, aby wszyscy poznali Ciebie, jedynego, prawdziwego Boga i Tego, którego posłałeś -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na tym polega życie wieczne, aby poznawali Ciebie, jedynego prawdziwego Boga, oraz Tego, którego posłałeś: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Sensem życia wiecznego jest poznanie ciebie, jedynego prawdziwego Boga oraz Jezusa Chrystusa, którego ty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poznać Ciebie, jedynego,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 є вічне життя, щоб пізнали тебе - єдиного правдивого Бога, і того, кого ти послав,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jakościowo jest to eonowe życie organiczne, aby rozeznawaliby ciebie wiadomego wyłącznie jedynego powstałego ze starannej pełnej jawnej prawdy boga, i którego odprawiłeś Iesusa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 jest życie wieczne, by poznawali Ciebie, jedynego prawdziwego Boga oraz tego, którego wysłałeś,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jest tym: aby znać Ciebie, jedynego prawdziwego Boga, oraz tego, którego Ty posłałeś,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życie wieczne; ich poznawanie ciebie, jedynego prawdziwego Boga, oraz tego, 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poznaniu Ciebie—jedynego, prawdziwego Boga, i Jezusa Chrystusa, którego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2024-05-29T10:13:06Z</dcterms:modified>
</cp:coreProperties>
</file>