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czcicie, co nie znacie, my czcimy co znamy, gdyż ― zbawienie z ― Judejczyków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 co nie znacie my czcimy to co znamy bo zbawienie od Judejczyków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znacie,* my czcimy to, co znamy, bo zbawienie jest od Żydów.**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kłaniacie się*. (temu) kogo nie znacie, my kłaniamy się*. (temu) kogo znamy. bo wybawienie z Judejczyków jest.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(to,) co nie znacie my czcimy (to,) co znamy bo zbawienie od Judejczyków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my czcimy to, co znamy, bo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a my czcimy to, co znamy, ponieważ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chwalicie, co nie wiecie; a my chwalimy, co wiemy; albowiem zbawienie jest z 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chwalicie, co nie wiecie; my chwalimy, co wiemy: bo zbawienie z Żydów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my czcimy to, co znamy, ponieważ zbawienie bierze początek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czcicie to, czego nie znacie, my czcimy to, co znamy, bo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Tego, którego nie znacie, my czcimy Tego, którego znamy, gdyż zbawienie wywodzi się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znacie; my zaś oddajemy cześć Temu, kogo znamy. Zbawienie bowiem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oddajecie cześć temu, czego nie znacie; my oddajemy cześć temu, co znamy, bo zbawienie przychodzi od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wielbicie coś, czego nie znacie; my oddajemy cześć temu, którego znamy. To On daje zbawienie za pośrednictwem 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my zaś czcimy to, co znamy, bo zbawienie jest od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кланяєтеся тому, кого не знаєте; ми ж кланяємося тому, кого знаємо, бо спасіння - від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hołdujecie to które nie znacie od przeszłości; my hołdujemy to które od przeszłości znamy, że ten wiadomy środek ocalenia z wewnątrz Judajczyków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oddajecie cześć Temu, którego nie znacie; my oddajemy cześć Temu, którego znamy; ponieważ zbawienie jest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wiecie, co czcicie; my czcimy to, co znamy, bo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znacie: my czcimy to, co znamy, ponieważ wybawienie wywodzi się z 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wiecie, kim jest Ten, komu oddajecie cześć. My znamy Go, bo zbawienie wywodzi się od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17:33&lt;/x&gt;; &lt;x&gt;510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2:3&lt;/x&gt;; &lt;x&gt;520 3:1&lt;/x&gt;; 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2024-05-23T14:21:17Z</dcterms:modified>
</cp:coreProperties>
</file>