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8"/>
        <w:gridCol w:w="4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więc, i napełnili dwanaście koszyków kawałków z ― pięciu chlebów ― jęczmiennych, które pozostały ― jedzącym.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 i napełnili dwanaście koszy kawałków z pięciu chlebów jęczmiennych które przekroczył przekroczyły jedzącym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 i kawałkami z pięciu jęczmiennych chlebów, pozostałymi po jedzących, napełnili dwanaście koszy.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więc, i napełnili dwanaście koszyków ułomków z pięciu chlebów jęczmiennych, które zbyły (tym) (którzy zjedli).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 i napełnili dwanaście koszy kawałków z pięciu chlebów jęczmiennych które przekroczył (przekroczyły) jedzącym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 i kawałkami pięciu jęczmiennych chlebów, pozostałymi po jedzących, napełnili dwanaście koszy.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 i napełnili dwanaście koszy kawałkami, które zostały z tych pięciu chlebów jęczmiennych po tych, którzy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i napełnili dwanaście koszów ułomków z onego pięciorga chleba jęczmiennego, które zbywały tym, co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tedy i napełnili dwanaście koszów ułomków z pięciorga chleba jęczmiennego, które zbywały tym, co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 i ułomkami z pięciu chlebów jęczmiennych, pozostałymi po spożywających, napełnili dwanaście koszów.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Pozbierali więc, i z pięciu chlebów jęczmiennych napełnili dwanaście koszów okruchami, pozostawionymi przez tych, którzy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 i napełnili dwanaście koszy okruchami, jakie pozostały po spożyciu pięciu chlebów jęczmiennych.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 okruchy z pięciu chlebów jęczmiennych i napełnili dwanaście koszy tym, co pozostało po spożywających.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Zebrali więc kawałki z pięciu chlebów jęczmiennych, które zbywały jedzącym, i napełnili dwanaście koszy.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Zebrali więc i napełnili dwanaście koszy okruszynami, jakie pozostały z tych pięciu chlebów jęczmiennych.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 zobaczywszy znak, który Jezus uczynił, mówili: - To jest rzeczywiście prorok, który ma przyjść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Зібрали й наповнили дванадцять кошиків шматками з п'ятьох ячмінних хлібів, що залишилися від тих, які їли.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Zebrali do razem więc i naładowali dwanaście kosze ułamków z tych pięciu chlebów tych jęczmiennych, które stanowiły wokół nadmiar tym od przedtem trawiącym.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zebrali i napełnili z pięciu chlebów jęczmiennych dwanaście koszy ułomków, które zbyły tym, co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je i napełnili dwanaście koszów kawałkami pięciu chlebów jęczmiennych, pozostawionych przez tych, którzy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je zatem i napełnili dwanaście koszy ułomkami z pięciu chlebów jęczmiennych, pozostawionymi przez jedzących.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pięciu jęczmiennych chlebów zebrano aż dwanaście koszy resztek chleba!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2024-05-23T17:46:53Z</dcterms:modified>
</cp:coreProperties>
</file>