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6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― wzgórze Jezus, i tam usiadł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wstąpił na wzgórze* i tam usiadł wraz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na górę Jezus i tam siedział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wstąpił na wzgórze i usiadł tam wraz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na górę,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na górę, i siedział tam z uczniami swoimi;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Jezus na górę i siedział tam z uczniami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wzgórze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tedy Jezus na górę i tam usiadł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wszedł na górę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górę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na górę i usiadł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na wzgórze i usiadł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górę i siedział tam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Ісус на гору й сидів там із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Przyjechał wzwyż zaś do wiadomej góry Iesus i tam odgórnie siedział jako na swoim wspólnie z uczniami swymi.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wszedł na górę i tam siedział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wyszedł na wzgórza i usiadł wraz ze swymi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wstąpił na górę i siedział tam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górę i usiadł tam ze swoimi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wzgórza Golan; &lt;x&gt;500 6:3&lt;/x&gt;L.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2024-05-29T01:27:33Z</dcterms:modified>
</cp:coreProperties>
</file>