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Pascha, ― święto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Pascha,* święto żydowskie.**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Pascha, święto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wielkanoc,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dzień święty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święto żydowskie,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właśnie żydowskie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blisko już była Pascha, święta u 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właśnie żydowskie święto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Пасха - юдейське свято.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Pascha, święto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Pascha, święto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judejskie święto Pesach,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wtedy żydowskie święto Paschy.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12:11&lt;/x&gt;; &lt;x&gt;500 2:13&lt;/x&gt;;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święta wspomnianego w &lt;x&gt;500 5:1&lt;/x&gt; upłynęło sporo czasu. Jeśli w &lt;x&gt;500 5:1&lt;/x&gt; chodzi o Pięćdziesiątnicę 31 r. po Chr., to w tym przypadku chodziłoby o Paschę 32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2024-05-23T15:15:00Z</dcterms:modified>
</cp:coreProperties>
</file>