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z was tacy, którzy nie wierzą. Wiedział bowiem od początku ― Jezus, którzy są ― nie wierzący i kto jest ― mający wydać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ten który wyda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pośród was tacy, którzy nie wierzą. Jezus bowiem od początku był świadom,* kim są ci, którzy nie wierzą, i kim jest ten, który Go wyda.**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z was (tacy), którzy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 bowiem od początku Jezus, którzy są nie wierzący i kto jest mający wydać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(ten) który wyda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pośród was tacy, którzy nie wierzą. Jezus bowiem od początku wiedział, kto nie wierzy, i kim jest ten, który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 wśród was tacy, którzy nie wierzą. Jezus wiedział bowiem od początku, którzy nie wierzyli i kto miał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niektórzy z was, co nie wierzą;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albowiem wiedział od początku Jezus, którzy byli, co nie wierzyli, i kto jest, co go miał wydać;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niektórzy z was, co nie wierzą. Abowiem wiedział od początku Jezus, którzy byli, co nie wierzyli, i kto go wydać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pośród was są tacy, którzy nie wierzą. Jezus bowiem od początku wiedział, którzy nie wierzą, i kto ma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są pośród was tacy, którzy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bowiem od początku wiedział, którzy są niewierzący i kto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wśród was tacy, którzy nie wierzą. Jezus bowiem wiedział od początku, kto nie wierzy i kto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was są jednak tacy, którzy nie wierzą”. Jezus bowiem od początku wiedział o tych, którzy nie wierzyli, oraz o tym, który miał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wśród was tacy, którzy nie wierzą”.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wiedział Jezus od początku, którzy są tymi nie wierzącymi i który Go wyda.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z was niektórzy, co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 bowiem od początku Jezus, którzy byli, co nie wierzyli, i który jest on, co go miał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Dlatego powiedziałem wam: Nikt nie może przyjść do Mnie, jeśliby to nie było mu dane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є деякі з вас, що не вірять. Ісус із самого початку знав, хто ті, що не вірять, і хто той, що його зрадить.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z was jacyś którzy nie wtwierdzają jako do rzeczywistości. Od przedtem wiedział bowiem z prapoczątku Iesus jacy są ci nie wtwierdzający do rzeczywistości i jaki jest ten który przekaże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pewni z was, którzy nie wierzą. Bo Jezus wiedział od początku, którzy są niewierzący, i kto jest tym, co go ma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niektórzy z was nie ufają". (Bo Jeszua wiedział od samego początku, którzy Mu nie ufają, a także kto Go wyda).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wśród was są tacy, którzy nie wierzą”. Jezus bowiem od początku wiedział, którzy nie wierzą i kto go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was nadal Mi nie wierzą. Jezus od początku wiedział bowiem, kto Mu nie wierzy oraz kto Go zdradzi.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6:71&lt;/x&gt;;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2024-05-28T08:39:35Z</dcterms:modified>
</cp:coreProperties>
</file>