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8"/>
        <w:gridCol w:w="4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Ja zobaczyłem u ― Ojca, mówię, a wy więc co usłyszeliście od ― ojca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[waszego]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co widziałem u Ojca mojego mówię i wy więc co widzieliście od ojca waszego czynicie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to, co Ja widziałem u Ojca* – i wy też czynicie to, co słyszeliście od ojca.**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ja ujrzałem u Ojca, mówię. I wy więc, co usłyszeliście od Ojca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co widziałem u Ojca mojego mówię i wy więc co widzieliście od ojca waszego czynicie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to, co Ja widziałem u Ojca, i wy też czynicie to, co słyszeliście u waszego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mówię to, co widziałem u mego Ojca, a wy też robicie to, co widzieliście u waszego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com widział u Ojca mego, powiadam, a wy też to, coście widzieli u ojca waszego,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powiadam, com widział u Ojca, a wy czynicie, coście widzieli u ojca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Ja widziałem u mego Ojca, to głoszę; wy czynicie to, co usłyszeliście od waszego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to, co widziałem u Ojca, a wy także czynicie, co słyszeliście u ojca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Ja zobaczyłem u Ojca, mówię. Tak więc i wy, co usłyszeliście od Ojca,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mówię o tym, co zobaczyłem u Ojca. Spełniajcie więc wszystko, co usłyszeliście od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zobaczyłem u Ojca, głoszę, a wy czynicie, co usłyszeliście od [waszego]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mówię o tym, co widziałem u Ojca, wy zaś robicie to, co słyszeliście od swojego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mówię to, co ujrzałem u Ojca, więc i wy czyńcie, coście usłyszeli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кажу те, що побачив у [мого] Батька; а ви чините те, що чули від [вашого]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ja trwale ujrzałem u-przy wiadomym ojcu, gadam, i wy więc które nietrwale usłyszeliście z obok od strony tego wiadomego ojca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mówię to, co widziałem przy moim Ojcu, dlatego i wy to czyńcie, co widzieliście u waszego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to, co pokazał mi mój Ojciec; wy czynicie to, co nakazał wam wasz ojciec!".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mówię to, co widziałem u mojego Ojca; wy zaś czynicie to, co słyszeliście od waszego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mówię to, co wiem od mojego Ojca. Wy zaś robicie to, co usłyszeliście od waszego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5:19&lt;/x&gt;; &lt;x&gt;500 12:49&lt;/x&gt;; &lt;x&gt;500 14:10&lt;/x&gt;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2024-06-03T01:50:19Z</dcterms:modified>
</cp:coreProperties>
</file>