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zeszli z Jerozolimy prorocy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przyszli do Antiochii prorocy* **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zaś dniach zeszli* z Jerozolimy prorocy do Antiochii.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zeszli z Jerozolimy prorocy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przyszli do Antiochii prorocy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przybyli z Jerozolimy do Antiochii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 dni przyszli prorocy z Jeruzalemu do Antyjochii.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te dni nadeszli prorocy z Jeruzalem do Antiochijej.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właśnie przybyli z Jerozolimy do Antiochii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to czasie przyszli do Antiochii prorocy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jacyś prorocy przybyli z Jerozolimy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z Jerozolimy do Antiochii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przybyli z Jerozolimy do Antiochii prorokujący.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samym czasie przyszli do Antiochii prorocy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prorocy z Jerozolimy do Antiochii. Jeden z nich imieniem Agabus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ті ж дні прибули з Єрусалима до Антіохії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z Jerozolimy do Antiochii zeszli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zeszli z Jeruszalaim do Antiochii prorocy;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przybyli z Jerozolimy do Antiochii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przybyło z Jerozolimy do Antiochii kilku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&lt;x&gt;510 13:1&lt;/x&gt;. Juda i Sylas zostali nazwani prorokami w &lt;x&gt;510 14:4&lt;/x&gt;;&lt;x&gt;510 15:32&lt;/x&gt;; por. &lt;x&gt;490 7:26&lt;/x&gt; i &lt;x&gt;530 14:3&lt;/x&gt;.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13:1&lt;/x&gt;; &lt;x&gt;510 15:32&lt;/x&gt;; &lt;x&gt;530 12:28-29&lt;/x&gt;;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Wyjście z miasta oznaczano w starożytności jako schodzenie w dół.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2024-05-29T09:24:41Z</dcterms:modified>
</cp:coreProperties>
</file>