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wie to na pewno cały dom Izraela, że Bóg ustanowił Panem i Chrystusem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pewnością, że tego Jezusa, którego wy ukrzyżowaliście, Bóg uczynił i Panem, i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wie zapewne wszystek dom Izraelski, że go Bóg i Panem, i Chrystusem uczynił,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wie za pewne wszytek dom Izraelski, iż go i Panem, i Chrystusem uczynił Bóg,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ukrzyżowaliście, uczynił Bóg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wie z pewnością cały dom Izraela, że i Panem i Chrystusem uczynił go Bóg,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wy ukrzyżowaliście, Bóg uczynił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powinien wiedzieć, że Jezusa, którego ukrzyżowaliście, Bóg uczynił Panem i Chrystusem!”.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cały dom Izraela wie nieomylnie, że Bóg uczynił Go Panem i Mesjaszem: Tego właśnie Jezusa, którego wy ukrzyżowaliście”.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cały naród izraelski dowie się z całą pewnością, że tego Jezusa, którego ukrzyżowaliście, Bóg uczynił Panem i 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w Izraelu nie ma żadnej wątpliwości, że Jezusa, którego wyście ukrzyżowali, Bóg uczynił Panem i Mesjaszemʼ.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певністю хай знає весь дім Ізраїля, що і Господом і Христом зробив його Бог, - оцього Ісуса, якого ви розп'яли.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niezawodnie wie każdy dom Israela, że Bóg uczynił go Panem i Chrystusem;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wie cały dom Israela ponad wszelką wątpliwość, że uczynił Go Bóg i Panem, i Mesjaszem - tego Jeszuę, któregoście stracili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cały dom Izraela wie na pewno, że Bóg uczynił go zarówno Panem, jak i Chrystusem – tego Jezusa, którego wyście zawiesili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to będzie jasne dla całego Izraela—dodał Piotr—że Jezusa, którego wy ukrzyżowaliście, Bóg uczynił Panem i 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2024-06-02T00:57:57Z</dcterms:modified>
</cp:coreProperties>
</file>