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wziął z sobą żołnierzy i setników i natychmiast pobiegł do nich, a oni, gdy zobaczyli chiliarchę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natychmiast przyjąwszy żołnierzy i setników, zbiegł do nich. Ci zaś zobaczywszy tysiącznika i żołnierzy, powstrzymali się bijący*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żołnierzy oraz setników i natychmiast pobiegł do nich. Na widok dowódcy z żołnierzami zaprzestano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wziął żołnierzy i setników i zbiegł do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kiedy zobaczyli dowódcę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zarazem wziąwszy z sobą żołnierze i setniki, przybieżał do nich. A oni ujrzawszy hetmana i żołnierze, przestali Pawła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natychmiast wziąwszy żołnierze i Rotmistrze, zbieżał do nich. Którzy, gdy obaczyli Tysiącznika i żołnierze,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wziął żołnierzy i setników i zbiegł do nich na dół. Na widok trybuna i żołnierzy zaprzestano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wziąwszy z sobą żołnierzy i setników, natychmiast pobiegł do nich, oni zaś, skoro zobaczyli dowódcę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wziął żołnierzy i setników i zbiegł do nich na dół. Skoro zobaczyli trybuna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wziął z sobą żołnierzy i setników, a następnie zbiegł do nich na dół. Gdy oni zobaczyli dowódcę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zatem wziął z sobą żołnierzy i centurionów i zbiegł tam do nich. Gdy zobaczyli dowódcę i żołnierzy, przestali 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zebrał natychmiast żołnierzy i oficerów, którzy pobiegli za nim w stronę tłumu; na widok dowódcy z żołnierzami przestali 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zebrał żołnierzy i setników i pobiegł do nich. Na widok trybuna kohorty i żołnierzy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зараз узявши вояків та сотників, подався до них, а вони, побачивши тисяцького й вояків, перестали бити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przyjął żołnierzy i setników i do nich zszedł; a oni jak zobaczyli tysiącznika oraz 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wziął dowódców i żołnierzy i natarł na nich. Gdy tylko zobaczyli trybuna, przestali bić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 razu wziął żołnierzy oraz setników i pobiegł do nich na dół. Kiedy tamci zobaczyli dowódcę wojskowego oraz 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szybko podległych sobie dowódców oraz żołnierzy i wszyscy razem wbiegli w tłum. Na widok wojska przestano bić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"powstrzymali się bijący" - sens: przestali 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2024-05-30T15:54:00Z</dcterms:modified>
</cp:coreProperties>
</file>