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podszedł, schwytał go i rozkazał związać dwoma łańcuchami. Następnie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się, zatrzymał go, kazał związać dwoma łańcuchami i wypytywał,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przybliżywszy się, pojmał go i kazał go dwoma łańcuchami związać, i wywiadywał się, kto by był i co by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Tysiącznik przystąpiwszy, poimał go i kazał go dwiema łańcuchy zwięzać, i pytał się, kto by był i co 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trybun przybliżył się, kazał go ująć, związać dwoma łańcuchami i dopytywał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zbliżył się, zatrzymał go i kazał związać dwoma łańcuchami, po czym wypytywał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trybun przybliżył, zatrzymał go i kazał związać dwoma łańcuchami.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 do niego, rozkazał go zatrzymać i zakuć w podwójne kajdany.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podszedł, aresztował go i rozkazał go skuć dwoma łańcuchami. Potem zaczął dochodzić, kim jest i czego się dopuścił.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podszedł, aresztował go i kazał skuć podwójnym łańcuchem. Następnie zaczął pytać, kto to jest i co takiego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niego, kazał go zatrzymać, związać dwoma łańcuchami oraz wypytywał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приступивши ж, тисяцький схопив його, і наказав зв'язати двома залізними кайданами, і випитував, хто він є і що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tysiącznik się zbliżył, chwycił go i kazał go związać dwoma łańcuchami. Pytał się także kim jest oraz co mu się zdarzyło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podszedł, zatrzymał go i kazał go spętać dwoma łańcuchami.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wojskowy zbliżył się i go pojmał, i kazał go związać dwoma łańcuchami, począł też wypytywać, kim on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podszedł, aresztował Pawła i kazał go zakuć w podwójne kajdany. Dopytywał też, kim jest i 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2024-05-28T08:08:33Z</dcterms:modified>
</cp:coreProperties>
</file>