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8"/>
        <w:gridCol w:w="50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zostawszy postawionymi mówcie w świątyni ludowi wszystkie wypowiedzi życia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Idźcie, stańcie i ogłaszajcie ludowi w świątyni wszystkie słowa tego życia.*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"Idźcie i stanąwszy mówcie w świątyni ludowi wszystkie słowa życia tego".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zostawszy postawionymi mówcie w świątyni ludowi wszystkie wypowiedzi życia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Idźcie, stańcie w świątyni i ogłaszajcie ludowi wszystkie te słowa, które darzą 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wystąpiwszy, mówcie do ludzi w świątyni wszystkie słowa tego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Idźcież, a stawiwszy się, mówcie do ludu w kościele wszystkie słowa tego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Idźcież, a stanąwszy, powiadajcie ludowi w kościele wszytkie słowa żywota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głoście w świątyni ludowi wszystkie słowa o tym życiu!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Idźcie, a wystąpiwszy, głoście ludowi w świątyni wszystkie te słowa, które darzą 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głoście ludowi w świątyni wszystkie Słowa tego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„Idźcie do świątyni i głoście ludowi wszystkie słowa życia”.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„Idźcie, stańcie w świątyni i głoście ludowi wszystkie słowa tego życia”.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Idźcie do świątyni i śmiało mówcie ludziom o nowym życiu.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ʼIdźcie do świątyni i głoście ludowi całą naukę o tym życiuʼ.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Ідіть, ставайте в храмі і кажіть народові всі слова оцього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Idźcie, stańcie w Świątyni oraz mówicie ludowi wszystkie słowa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"Idźcie, stańcie na dziedzińcu świątynnym i dalej mówcie ludziom o tym nowym życiu!".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”Idźcie, a stanąwszy w świątyni oznajmiajcie ludowi wszystkie wypowiedzi o tym życiu”.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—Idźcie do świątyni i przekazujcie ludziom wszystkie te słowa, które prowadzą do życia!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6:63&lt;/x&gt;; &lt;x&gt;570 2:16&lt;/x&gt;; &lt;x&gt;620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2024-05-28T20:43:39Z</dcterms:modified>
</cp:coreProperties>
</file>