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5"/>
        <w:gridCol w:w="52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podwładni przybywszy nie znaleźli ich w strażnicy obróciwszy się zaś oznajmili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Podwładni jednak, gdy tam przybyli, nie znaleźli ich w więzieniu;* zawrócili więc i oznajmili: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przybywszy poddani nie znaleźli ich w strażnicy. Obróciwszy się zaś oznajmili,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podwładni przybywszy nie znaleźli ich w strażnicy obróciwszy się zaś oznajmili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 przybyciu na miejsce podwładni nie znaleźli ich w więzieniu. Wrócili zatem i oznajmili: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słudzy przyszli i nie znaleźli ich w więzieniu, wrócili i oznajmili: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słudzy przyszli, nie znaleźli ich w więzieniu, co wróciwszy się, oznajmili,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słudzy i otworzywszy ciemnicę, nie naleźli ich, wróciwszy się, oznajmili,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kiedy słudzy przyszli, nie znaleźli ich w więzieniu. Powrócili więc i oznajmili: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słudzy poszli, nie znaleźli ich w więzieniu; zawrócili więc i oznajmili to,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kiedy słudzy przyszli, nie znaleźli ich w więzieniu. Powrócili więc i oznajmili: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strażnicy nie znaleźli ich w więzieniu. Wrócili więc i oznajmili: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gdy ci słudzy przyszli, nie znaleźli ich w więzieniu. Wrócili zatem i powiadomili o tym,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Strażnicy otworzyli więzienie, ale nikogo tam nie znaleźli, wrócili więc z taką wiadomością: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poszli, ale nie znaleźli ich w więzieniu. Wrócili wtedy i oznajmili: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Слуги пішли та не знайшли їх у в'язниці. Повернувшись, сповістили,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słudzy przybyli, lecz nie znaleźli ich w więzieniu; więc wrócili się i oznajmili,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słudzy, którzy poszli, nie znaleźli ich w więzieniu. Wrócili więc i donieśli: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urzędnicy, przybywszy tam, nie znaleźli ich w więzieniu. wrócili więc i donieśli o 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członkowie straży dotarli na miejsce, nie znaleźli aresztowanych. Wrócili więc i zameldowali: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12:18-19&lt;/x&gt;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2024-05-31T09:08:29Z</dcterms:modified>
</cp:coreProperties>
</file>