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Zważali zaś na niego z powodu dość duży czas praktykowaniem magii zdumiewać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zaś dlatego, że przez dłuższy czas zachwycał ich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Lgnęli zaś (do) niego z powodu (tego, że) dość dużym czasem uprawianiami magii doprowadzić do oszołomienia ich*.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Zważali zaś (na) niego z powodu dość duży czas praktykowaniem magii zdumiewać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Szanowali go zaś dlatego, że przez dłuższy czas zadziwiał ich magicznymi sztukami.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liczyli się z nim dlatego, że od dłuższego czasu mamił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oglądali się nań przeto, iż je od niemałego czasu mamił czarnoksięstwy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słuchali go, przeto iż od dawnego czasu poszalił je był czarnoksięstwy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liczyli się z nim dlatego, że już od dość długiego czasu wprawiał ich w podziw swoimi magicznymi sztukami.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 się zaś z nim dlatego, że od dłuższego czasu wprawiał ich w zachwyt magicznymi sztukami.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liczyli się z nim dlatego, że już od dość długiego czasu zachwycał ich magicznymi sztukami.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do niego, bo już od dłuższego czasu zadziwiał ich magicznymi sztuczkami.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Szli za nim, bo przez długi czas zadziwiał ich magicznymi sztuczkami.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Poważali go dlatego, że od dłuższego czasu zadziwiał ich swymi magicznymi sztuczkami.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go słuchali, zwodził ich bowiem magicznymi sztuczkami.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Слухали його, бо довго захоплював їх чарами.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kierowali się nim z tego powodu, że od dłuższego czasu zdumiewał ich magią.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 nim, bo już od dłuższego czasu zdumiewał ich swą magią.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zważali na niego, gdyż już dość długo zadziwiał ich swymi sztukami magicznymi.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Liczono się z nim, ponieważ już od dłuższego czasu ludzie byli zdumieni jego magią.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Oryginał grecki traktuje słowa od "tego, że" do "ich" jako jedno pojęcie. Składniej: "z powodu tego, że przez dość duży czas doprowadzał ich do oszołomienia przez uprawianie magii".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2024-05-28T11:39:31Z</dcterms:modified>
</cp:coreProperties>
</file>