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Módlcie się wy za mną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mnie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Szymon, rzekł: Módlcie się wy za mną Panu, aby na mię nic nie przyszło z tych rzeczy, któreście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Szymon, rzekł: Módlcie się wy za mną do Pana, aby na mię nic z tego nie przyszło, coście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Módlcie się za mną do Pana, aby nie spotkało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 i rzekł: Módlcie się wy za mną do Pana, aby nic z tego na mnie nie przyszło,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nie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zaczął prosić: „Błagajcie za mną Pana, aby nie spotkało mnie to, o czym mówiliście”.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Szymon: „Pomódlcie się za mnie do Pana, aby nie przyszło na mnie nic z tego, co powiedzieliście”.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Módlcie się za mnie, aby nie spełniły się wasze groźby.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 na to: ʼMódlcie się za mnie do Pana, aby nie spotkało mnie to, o czym mówiliścieʼ.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 сказав: Помоліться за мене до Господа, щоб на мене не найшло нічого з того, про що ви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Szymon, gdy zaczął odpowiadać, rzekł: Wy się módlcie z mojego powodu do Pana, aby nie mogło do mnie przyjść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Szim'on: "Módlcie się za mnie do Pana, aby nie spotkało mnie nic z tego, o czym mówiliście".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”Błagajcie za mną Pana, aby nie przyszło na mnie nic z tego, coście 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—Módlcie się za mnie do Pana—zawołał Szymon—żeby nie spotkało mnie to, o czym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2024-05-29T00:27:44Z</dcterms:modified>
</cp:coreProperties>
</file>