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1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w potrzebach świętych, pielęgnujcie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Wspomagający świętych w potrzebach, okazujący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Potrzebom świętych udzielający, gościnności naśladujący.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potrzebam świętych udzielający, w gościnności się kochający.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Zaradzajcie potrzebom świętych.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świętych w 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świętym w ich 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Wspomagajcie świętych,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zapobiegajcie niedostatkom świętych, prześcigajcie się w gościnności.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Pomagajcie współwyznawcom w potrzebie i zawsze bądźcie gościnni.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Wczuwajcie się w potrzeby świętych. Starajcie się być gościnni.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беріть участь у потребах святих, дотримуйтесь гостинности.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uczestnikami w niedostatkach świętych, prześladujący gościnnością.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 ludem Bożym tym, co macie, i 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ze świętymi według ich potrzeb. Podążajcie drogą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innym wierzącym i prześcigajcie się w okazywaniu innym gościnności.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2024-06-03T14:35:58Z</dcterms:modified>
</cp:coreProperties>
</file>