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dążmy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 co służy]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zbudowaniu ― ku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tych pokoju zabiegalibyśmy i tych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(służy) pokojowi* i wzajemnemu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(te) pokoju ścigajmy* i (te) budowania, (tego) ku jedni drugim;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Metafora sportowa o zdobywaniu pokoju i wszystkiego, co z nim związane. Inna lekcja zamiast «ścigajmy": "ścigamy".]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(tych) pokoju zabiegalibyśmy i (tych)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dążmy do tego,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naśladujmy tego, co należy do pokoju i do społecznego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starajmy się o to, co pokojowi należy, i tego, co jest ku zbudowaniu, społecznie strzeżmy.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służy sprawie pokoju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więc do tego, co służy ku pokojowi i ku 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przynosi pokój i co służy 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Szukajmy zatem tego, co służy pokojowi i wzajemnemu budowaniu.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więc o to, co służy pokojowi i wzajemnemu zbudowaniu.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więc o pokój i wzajemne zbudowanie.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піклуймося про мир і про те, що йде на упорядкування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ścigajmy sprawy pokoju oraz te, dla wzajemnego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Zabiegajmy więc o to, co przyczynia się do szalomu i wzajemnego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więc do tego,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o to, co sprzyja pokojowi i wzajemnemu umacnianiu się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12:18&lt;/x&gt;; &lt;x&gt;620 2:22&lt;/x&gt;; &lt;x&gt;650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8:1&lt;/x&gt;; 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2024-05-29T09:05:36Z</dcterms:modified>
</cp:coreProperties>
</file>