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odważę się coś mówić, czego nie sprawiłby Pomazaniec przeze mnie ku posłuszeństwu narodów,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[zarówno]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ośmielę się mówić o czymś czego nie sprawił Pomazaniec przeze mnie do posłuszeństwa poganom słowem i czynem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odważę się bowiem czegokolwiek powiedzieć o tym, czego Chrystus nie dokonał przeze mnie* dla posłuszeństwa** pogan, czy to słowem, czy czynem,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odważę się (o) czymś mówić, czego nie sprawił Pomazaniec przeze mnie ku posłuszeństwu pogan, słowem i czynem,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ośmielę się mówić (o) czymś czego nie sprawił Pomazaniec przeze mnie do posłuszeństwa poganom słowem i czynem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nie odważę się mówić o czym innym, mogę powiedzieć o tym, czego Chrystus dokonał przeze mnie, by doprowadzić pogan do posłuszeństwa, słowem albo 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śmiałbym bowiem mówić tego, czego Chrystus nie uczyniłby przeze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przywodzeniu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pogan do posłuszeństwa przez słowo i uczynek;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śmiałbym mówić tego, czego by nie sprawował Chrystus przez mię w przywodzeniu ku posłuszeństwu pogan, przez słowo i przez uczynek,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śmiem nic mówić, czego Chrystus nie sprawuje przez mię ku posłuszeństwu Poganów słowem i uczynki,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odważę się jednak wspominać niczego poza tym, czego dokonał przeze mnie Chrystus w doprowadzeniu pogan do posłuszeństwa wierze słowem, 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odważę się bowiem mówić o czymkolwiek, czego Chrystus nie dokonał przeze mnie, aby przywieść pogan do posłuszeństwa słowem i 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odważę się bowiem mówić o niczym innym, jak tylko o tym, czego Chrystus dokonał przeze mnie – aby pogan doprowadzić do posłuszeństwa – słowem i 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Ośmielam się mówić jedynie o tym, czego Chrystus dokonał przeze mnie w doprowadzaniu pogan do wiary słowem i 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ośmielę się bowiem wspominać o niczym, niż o tym, co dla osiągnięcia posłuszeństwa pogan Chrystus zdziałał przeze mnie słowem i czynem,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Mogę bowiem śmiało powiedzieć, że wszystko, czego dokonałem słowem lub czynem, aby skłonić pogan do posłuszeństwa, nie ja dokonałem lecz Chrystus, który działał przeze 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bowiem miał odwagi mówić o czymkolwiek, czego nie dokonał Chrystus przeze mnie - aby poganie stali się posłuszni Bogu - słowem i 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смію говорити про те, чого не вчинив Христос через мене в наверненні поган - словом і ділом,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odważę się mówić o czymś, czego ku posłuszeństwu pogan dla Słowa nie sprawił Chrystus przez moje zwiastowanie oraz działanie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ośmielę się wspominać o niczym, jak tylko o tym, czego dokonał przeze mnie Mesjasz, aby poprzez moje słowa i czyny przywieść nie-Żydów do 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odważę się powiedzieć niczego poza tym, co Chrystus zdziałał przeze mnie, aby narody były posłuszne, poprzez moje słowo i uczynek,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ośmielę się mówić o czymkolwiek innym. Pragnę tylko opowiadać o tym, czego Bóg dokonał przeze mnie, prowadząc pogan do posłuszeństwa Mu. A działał On przez moje słowa i czyny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1:5&lt;/x&gt;; &lt;x&gt;520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4:30&lt;/x&gt;; &lt;x&gt;650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2024-05-25T11:39:29Z</dcterms:modified>
</cp:coreProperties>
</file>