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8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siebie nawzajem w pocałunku świętym. Pozdrawiają was ― zgromadzenia wszystkie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świętym.* Pozdrawiają was wszystkie zgromadzenia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 święte. Pozdrawiają was (społeczności) wywołanych wszystkie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też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 Pozdrawiają was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z pocałowaniem świętem. Pozdrawiają was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drugie z pocałowaniem świętym. Pozdrawiają was wszytki kościoły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wzajemnie jedni drugich pocałunkiem świętym!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 Pozdrawiają was wszystkie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wzajemnie jedni drugich świętym pocałunkiem.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wszystkie Kościoły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Pozdrawiają was wszystkie Kościoły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świętym pocałunkiem. Wszystkie kościoły Chrystusa pozdrawiają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один одного святим поцілунком. Усі Христові церкви вас вітають!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pocałunku. Pozdrawiają was zgromadzenia wybranych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Wszystkie zgromadzenia Mesjaszowe ślą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wszystkie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nawzajem przyjacielskim pocałunkiem. Również wszystkie tutejsze kościoły przesyłają wam pozdrowienia.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2024-05-29T03:58:20Z</dcterms:modified>
</cp:coreProperties>
</file>