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6"/>
        <w:gridCol w:w="4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― współpracownika naszego w Pomazańcu i Stachysa ― umiłowanego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Urbanusa,* naszego współpracownika w Chrystusie, i Stachysa,** mojego ukochanego.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Urbana, współpracownika naszego w Pomazańcu, i Stachysa, umiłowanego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Urbanusa, naszego współpracownika w Chrystusie, oraz Stachysa, mojego ukochanego.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naszego pomocnika w Chrystusie, i mojego umiłowanego Stachyna.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pomocnika naszego w Chrystusie i Stachyna mnie miłego.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pomocnika naszego w Chrystusie Jezusie, i Stachina mnie miłego.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współpracownika naszego w Chrystusie, Urbana, i umiłowanego mego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współpracownika naszego w Chrystusie, i Stachysa, umiłowanego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naszego współpracownika w Chrystusie, i mojego umiłowanego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mojego współpracownika w Chrystusie i mego umiłowanego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Urbana, naszego współpracownika w Chrystusie, oraz mojego umiłowanego Stachysa.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naszego współpracownika w Chrystusie - Urbana, a także ukochanego Stachisa.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naszego współpracownika w Chrystusie, i mego kochanego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Урбана - нашого помічника в Христі, та улюбленого мого Стахія.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naszego współpracownika w Chrystusie oraz mego umiłowanego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Urbana, naszego współpracownika w Mesjaszu, i dla drogiego przyjaciela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naszego współpracownika w Chrystusie, i mojego umiłowanego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Urbana—naszego współpracownika w służbie; drogiego mi Stachysa;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Urbanus, Οὐρβανός, imię łac. zn. miejski, częste imię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Stachys, Στάχυς, czyli: kłos.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2024-05-29T21:00:10Z</dcterms:modified>
</cp:coreProperties>
</file>