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5"/>
        <w:gridCol w:w="4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― gardło ich, ― językami ich oszukują, jad żmij pod ― wargami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który jest otworzony gardło ich językami ich mówili podstępnie jad żmij za wargami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gardło to otwarty grób, ich języki knuły zdradę – jad żmij pod ich wargami;*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Grobem otwartym gardło ich, językami ich zaczęli mówić podstępnie, jad żmij za wargami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który jest otworzony gardło ich językami ich mówili podstępnie jad żmij za wargami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gardło to otwarty grób, swymi słowami zwodzą, jak żmije kryją pod wargami jad,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zdradzają swymi językami, jad żmij pod ich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otworzonym jest gardło ich, językami swemi zdradzali, jad żmiji pod wargami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Gardło ich jest grobem otwartym, językami swemi zdradliwie poczynali, jad żmijów pod wargami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językiem swoim knują zdradę, jad żmijowy pod ich wargami,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językami swoimi knują zdradę, jad żmij pod ich wargami;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swoimi językami mówią podstępnie, jad żmij na ich wargach,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Gardło ich jest grobem otwartym. Swoim językiem dopuszczają się oszustw. Na ich wargach jad żmijowy.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Grobem co dopiero otwartym ich gardło. Swoich języków używają do podstępu. Jad żmij za ich wargami.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Gardło ich to grób otwarty, a ich język służy kłamstwu, wargi sączą jad żmijowy,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stało się ich gardło, kłamstwo rozsiewają językami swymi, jad żmii pod ich wargami,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Їхнє горло - то гроб відкритий; своїми язиками кажуть неправду; отрута зміїна на їхніх губах.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Otwartym grobem jest ich gardło, oszukiwali swoimi językami, jad żmij przy ich wargach;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gardła to groby otwarte, języka używają, by zwodzić. Jad żmij pod ich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”Gardło ich to otwarty grób, językami swymi mówią podstępnie”. ”Jad żmij jest za ich wargami”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ludzi są jak grób, a ich język jest pełen kłamstw; w ustach mają jad węża.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5:10&lt;/x&gt;; &lt;x&gt;230 140:4&lt;/x&gt;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2024-05-29T08:13:25Z</dcterms:modified>
</cp:coreProperties>
</file>