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273"/>
        <w:gridCol w:w="2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szybkie ― stopy ich wylać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Prędkie stopy ich wylać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prędkie do rozlewu krwi,*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ostre* nogi ich, (by) wylać krew,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Prędkie stopy ich wylać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śpieszą do rozlewu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są szybkie do rozlewu 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prędkie są ku wylewaniu 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prędkie ku rozlewaniu krwie.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szybkie do rozlewu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są skore do rozlewu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są szybkie, by przelać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rozlewu krwi biegną ochoczo,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Nogi ich prędkie do rozlewu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Śpieszno im do rozlewu krwi,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ich spieszą do przelewu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ноги швидкі, щоб проливати кров;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nogi skore, by wylać krew;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ich śpieszą do przelewu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”Stopy ich są prędkie do przelewu krwi”.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skłonni do morderstwa,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1:16&lt;/x&gt;; &lt;x&gt;290 59:7&lt;/x&gt;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szybkie.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2024-05-28T23:42:17Z</dcterms:modified>
</cp:coreProperties>
</file>