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5"/>
        <w:gridCol w:w="49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bez Prawa prawość Boga jest objawiona, zaświadczona przez ― Prawo i ― Proroków,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bez Prawa sprawiedliwość Boga jest objawiona które jest zaświadczane przez Prawo i proroków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niezależnie od Prawa została objawiona sprawiedliwość Boża, poświadczona przez Prawo i proroków,*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bez Prawa usprawiedliwienie Boga zostało uczynione widocznym, zaświadczane przez Prawo i proroków,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bez Prawa sprawiedliwość Boga jest objawiona które jest zaświadczane przez Prawo i proroków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natomiast, niezależnie od Prawa, objawiła się sprawiedliwość Boża, poświadczona przez Prawo i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bez prawa została objawiona sprawiedliwość Boga, poświadczona przez prawo i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bez zakonu sprawiedliwość Boża objawiona jest, mająca świadectwo z zakonu i z proroków;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sprawiedliwość Boża jest objawiona bez zakonu, oświadczona od zakonu i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jawną się stała sprawiedliwość Boża niezależna od Prawa, poświadczona przez Prawo i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niezależnie od zakonu objawiona została sprawiedliwość Boża, o której świadczą zakon i prorocy,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niezależnie od Prawa została objawiona sprawiedliwość Boga, poświadczona przez Prawo i Proroków,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właśnie teraz, poza Prawem, ujawniła się Boża sprawiedliwość, o której świadczą Prawo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natomiast objawia się sprawiedliwość Boga, niezależna od Prawa, mająca poświadczenie w Prawie i u Proroków,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jednak niezależnie od Prawa ukazał Bóg swoją sprawiedliwość, o której zresztą świadczy samo Prawo i prorocy.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poza Prawem objawiła się sprawiedliwość Boga, o której świadectwo dają Prawo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Нині ж - уже без закону - з'явилася Божа справедливість, про яку свідчать закон і пророки.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teraz, oddzielnie od Prawa, została objawiona sprawiedliwość Boga poświadczona wśród Prawa i Proroków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teraz, niezależnie od Tory, jasnym stał się Boży sposób czynienia ludzi sprawiedliwymi w Jego oczach - choć Tora i Prorocy również dają o tym świadectwo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bez udziału prawa została ujawniona prawość Boża, jak o niej świadczą Prawo i Prorocy;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Bóg wskazał inny sposób uniewinnienia—bez przestrzegania Prawa Mojżesza, ale poświadczony przez to Prawo i przez proroków.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10:43&lt;/x&gt;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2024-05-31T08:25:18Z</dcterms:modified>
</cp:coreProperties>
</file>