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2"/>
        <w:gridCol w:w="49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Uznani za sprawiedliwych więc z  wiary, pokój mamy z ― Bogiem przez ― Pana naszego Jezusa Pomazańca,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uznanymi za sprawiedliwych więc z wiary pokój mamy względem Boga przez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Usprawiedliwieni zatem z wiary,* pokój** *** mamy z Bogiem przez naszego Pana, Jezusa Chrystusa,****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Uznani za sprawiedliwych więc z wiary pokój mamy* względem Boga poprzez Pana naszego Jezusa Pomazańca,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uznanymi za sprawiedliwych więc z wiary pokój mamy względem Boga przez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Usprawiedliwieni zatem na podstawie wiary, mamy pokój z Bogiem. Stało się to dzięki naszemu Panu, Jezusowi Chrystusowi.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więc usprawiedliwieni przez wiarę, mamy pokój z Bogiem przez naszego Pana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tedy usprawiedliwieni z wiary, pokój mamy z Bogiem przez Pana naszego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tedy z wiary usprawiedliwieni, pokój ku Bogu miejmy przez Pana naszego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Dostąpiwszy więc usprawiedliwienia dzięki wierze, zachowajmy pokój z Bogiem przez Pana naszego,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Usprawiedliwieni tedy z wiary, pokój mamy z Bogiem przez Pana naszego,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Usprawiedliwieni z wiary, mamy pokój z Bogiem przez naszego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usprawiedliwieni dzięki wierze, zachowujemy pokój z Bogiem przez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zatem usprawiedliwieni z racji wiary, żyjemy w pokoju z Bogiem dzięki Panu naszemu, Jezusowi Chrystusowi.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Uznani za sprawiedliwych na podstawie wiary, mamy pokój z Bogiem dzięki naszemu Panu, Jezusowi Chrystusowi.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Doznając usprawiedliwienia wypływającego z wiary, cieszymy się pokojem, który otrzymaliśmy od Boga przez Pana naszego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виправдавшись вірою, маємо мир з Богом через нашого Господа Ісуса Христа,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będąc uznani za sprawiedliwych z wiary, mamy pokój od Boga przez naszego Pana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zatem uznani przez Boga za sprawiedliwych z powodu swej ufności, zachowujmy wciąż szalom z Bogiem za sprawą naszego Pana, Jeszui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w wyniku wiary zostaliśmy uznani za prawych, cieszmy się pokojem z Bogiem przez naszego Pana,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gdy dzięki wierze zostaliśmy uniewinnieni przez Boga, żyjemy z Nim w pokoju. Stało się to możliwe dzięki naszemu Panu, Jezusowi Chrystusowi.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3:28&lt;/x&gt;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pokój nie tylko w sferze odczuwania, ale także w sferze wzajemnego ustosunkowania. Zanim zostaliśmy usprawiedliwieni, byliśmy nieprzyjaciółmi Boga (&lt;x&gt;520 5:10&lt;/x&gt;; &lt;x&gt;560 2:16&lt;/x&gt;; &lt;x&gt;580 1:21&lt;/x&gt;). Pokój z Bogiem to spełnienie się naszego największego marzenia. Bóg przecież jest ogniem trawiącym i straszną rzeczą jest wpaść w Jego ręce (&lt;x&gt;650 10:31&lt;/x&gt;;&lt;x&gt;650 12:29&lt;/x&gt;).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14:27&lt;/x&gt;; &lt;x&gt;520 1:7&lt;/x&gt;; &lt;x&gt;560 2:14&lt;/x&gt;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3:24&lt;/x&gt;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Inna lekcja: "miejmy".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2024-05-29T21:22:02Z</dcterms:modified>
</cp:coreProperties>
</file>