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upodobanie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Prawie ― Boga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rozkoszuję się* Prawem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bowiem prawem Boga w (tym) wewnątrz człowieku,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wewnętrznym człowieku zachwycam się Prawem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upodobanie w prawie Bożym według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kocham się w zakonie Bożym według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kocham się wespół z zakonem Bożym według 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wewnętrzny człowiek [we mnie] ma upodobanie zgodne z Prawem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mam upodobanie w zakonie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bowiem prawem Boga jako człowiek wewnętrzny,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Prawo Boga napełnia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zgodzie z wewnętrznym człowiekiem cieszę się z prawa Bożego,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głębi serca przyjmuję Prawo Boże,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Zgadzam się bowiem z Prawem Boga, lecz dzieje się to wbrew temu wszystkiemu, co jest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Насолоджуюся Божим законом - за внутрішньою людиною;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się cieszę Prawem Boga z powodu wewnętrznego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moim wewnętrznym ja całkowicie zgadzam się z Torę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rozkoszuję się prawem Bożym zgodnie z człowiekiem, jakim jestem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Boże Prawo sprawia mi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rozkoszuję się, συνήδομαι, l. lubię, podoba mi się, (</w:t>
      </w:r>
      <w:r>
        <w:rPr>
          <w:rtl/>
        </w:rPr>
        <w:t>הַּפְנִימִיּכִי בְתֹורַת אֱֹלהִים חֶפְצִיּכְחֵפֶץ הָאָדָם</w:t>
      </w:r>
      <w:r>
        <w:rPr>
          <w:rtl w:val="0"/>
        </w:rPr>
        <w:t xml:space="preserve"> , zob. &lt;x&gt;230 1:2&lt;/x&gt;) opowiadam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2024-05-23T12:51:05Z</dcterms:modified>
</cp:coreProperties>
</file>