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potępiać? Jezus Chrystus, który umarł — więcej, który zmartwychwstał i przebywa po prawicy Boga — On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jest tym, który umarł, więcej, zmartwychwstał, który też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je potępił? Chrystus jest, który umarł, owszem i zmartwychwstał, który też jest na prawicy Bożej, który się też przyczynia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potępił? Chrystus Jezus, który umarł, i owszem, który i zmartwychwstał, który jest na prawicy Bożej, który się też wstawia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wydać wyrok potępienia? Czy Chrystus Jezus, który poniósł [za nas] śmierć, co więcej – zmartwychwstał, siedzi po prawicy Boga i przyczynia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Jezus Chrystus, który umarł, więcej, zmartwychwstał, który jest po prawicy Boga, Ten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potępi? Chrystus Jezus jest Tym, który umarł, więcej, zmartwychwstał,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z wyrokiem potępiającym? Przecież wstawia się za nami Chrystus Jezus, który umarł, co więcej, który zmartwychwstał i zasiada po prawej stronie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wyda wyrok skazujący? Czy Chrystus Jezus, który umarł, i co więcej —zmartwychwstał!? On jest właśnie po prawicy Boga i On wstawia się za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może wydać na nich wyrok? Staje w ich obronie Jezus Chrystus, który umarł i co więcej, zmartwychwstał i zasiadł po prawicy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Chrystus Jezus, który umarł, a także zmartwychwstał, który też zajmuje miejsce po prawej stronie Boga oraz wstawia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засудить? Ісус Христос, який помер, ще й воскрес; який праворуч Бога, - він і заступається за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skazującym? Chrystus, co umarł, więcej, został też wskrzeszony; ten, który jest na prawicy Boga także prosi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ich karze? Z pewnością nie Mesjasz Jeszua, który umarł i - więcej jeszcze - został wskrzeszony, jest po prawicy Boga i prawdziwie wstawia się za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Jezus jest tym, który umarł, a raczej tym, który został wskrzeszony z martwych, który jest po prawicy Bożej, który też ujmuje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nas potępić? Przecież Jezus Chrystus za nas umarł, zmartwychwstał, a potem zasiadł po prawej stronie Boga Ojca i wstawia się za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2024-05-29T14:44:44Z</dcterms:modified>
</cp:coreProperties>
</file>