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Pana;* podobnie kto jako wolny został powołany, jest niewolnikiem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 Panu powołany niewolnik wyzwoleńcem Pana jest; podobnie wolny powołany niewolnikiem jest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"posłuż się" w sensie: korzystaj z możliwości służenia na chwałę Bogu jako niewolnik.]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Pana. Podobnie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w Panu powołany jest niewolnikiem, wolny jest w Panu; także też, kto jest powołany wolnym, niewolnikiem jest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niewolnikiem wezwany jest w Panie, jest wyzwolonym Pańskim; także który jest wezwan wolnym, jest niewolnikiem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kto został powołany w Panu jako niewolnik, jest wyzwoleńcem Pana. Podobnie i ten, kto został powołany jako wolny, staje się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 podobnie -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powołał jako niewolnika, jest wyzwoleńcem Pana; tak samo też wolny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Powołany bowiem przez Pana jako niewolnik jest wyzwoleńcem Pana; tak samo ktoś powołany jako wolny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został powołany przez Pana jako niewolnik, jest człowiekiem wolnym dla Pana, tak samo ten, kto został powołany jako człowiek wolny,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kto został powołany w Panu jako niewolnik, jest wyzwoleńcem Pana. Podobnie i ten, który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раб, покликаний Господом, є вільним у Господа. Так само покликаний вільним - є Христовим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powołany w Panu niewolnik jest wolnym Pana; podobnie, powołany wolnym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który był niewolnikiem, gdy został powołany, jest wyzwoleńcem Pana; podobnie ten, kto był wolny, gdy został powołany, jest niewolnikiem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 Panu, kto został powołany, będąc niewolnikiem, jest wyzwoleńcem Pana podobnie ten, kto został powołany, będąc wolnym,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niewolnik jest wolny dla Pana, a wolny wierzący staje się niewolnikiem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Flm 16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25:42&lt;/x&gt;; &lt;x&gt;230 116:16&lt;/x&gt;; &lt;x&gt;520 6:18&lt;/x&gt;; &lt;x&gt;630 1:1&lt;/x&gt;; &lt;x&gt;560 6:6&lt;/x&gt;; &lt;x&gt;670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2024-06-02T17:16:35Z</dcterms:modified>
</cp:coreProperties>
</file>