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który został wybrany przez wyciągnięcie ręki przez zgromadzenia na towarzysza podróży naszego razem z łaską tą która jest obsługiwana przez nas ku tej Jego Pana chwale i gotowości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tylko, ale wyznaczony* też został przez zgromadzenia na towarzysza naszej podróży z tym dziełem łaski, (owocem) naszej posługi na chwałę samego Pana** oraz naszej gotowości (pomocy),***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wybrany przez wyciągnięcie rąk przez (społeczności) wywołanych (na) towarzysza podróży naszego razem z* łaską tą, obsługiwaną przez nas ku (tej)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Pana, chwale i ochoczości** naszej***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który został wybrany przez wyciągnięcie ręki przez zgromadzenia (na) towarzysza podróży naszego razem z łaską tą która jest obsługiwana przez nas ku (tej) Jego Pana chwale i gotowości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został on głosami kościołów wybrany na towarzysza naszej podróży, by razem z nami wyruszyć z tym dziełem łaski, owocem naszej posługi na chwałę samego Pana, dowodem naszej gotowości do niesienia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 wybrany przez kościoły na towarzysza naszej podróży w tym dziele łaski, którym służymy ku chwale samego Pana i 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gotowości;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obrany jest przez głosy od zborów, za towarzysza drogi naszej z tem dobrodziejstwem, którem się dzieje usługa od nas ku chwale samego Pana i ku doświadczeniu ochotnego umysłu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tylko, ale też postanowion jest od kościołów za towarzysza pielgrzymowania naszego, ku tej łasce, która bywa szafowana, od nas ku chwale Pańskiej i chętliwej wolej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przez same Kościoły został on ustanowiony towarzyszem naszej podróży w tym dziele, około którego się trudzimy ku chwale samego Pana i ku zaspokojeniu naszego pragnienia,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bo został on wyznaczony przez zbory na uczestnika podróży naszej w tym dziele miłosierdzia, którym pragniemy służyć ku chwale samego Pana i ku okazaniu naszej gorliwości,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przez Kościoły został on mianowany naszym towarzyszem podróży w tym dziele łaski, którym się zajmujemy ku chwale samego Pana i z naszego własnego pragnienia,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przez nałożenie rąk przez Kościoły został on ustanowiony naszym towarzyszem podróży w dziele łaski, któremu ochoczo posługujemy ku chwale samego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 jeszcze dlatego, że to on został wybrany przez Kościoły na towarzysza naszej wyprawy w sprawie tego obsługiwanego przez nas dobroczynnego dzieła ku chwale samego Pana i ku [zaspokojeniu] naszego pragnienia,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został on powołany przez Kościoły na towarzysza mej podróży w służbie bratniej miłości, której się poświęcam dla chwały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Kościoły wyznaczyły go na towarzysza naszej podróży w tym dziele łaski, któremu poświęcamy się ochoczo, ku chwale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тільки це, а й вибраний був церквами з нами ходити в цій ласці, якій ми служимо на славу самого Господа і для вашої ревности,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tylko, bowiem przez podniesienie rąk został wybrany pośród zborów jako nasz towarzysz podróży, razem z tym dobrodziejstwem, którego jesteśmy sługą, ku chwale samego Pana i naszej gotowości.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został on wyznaczony przez zgromadzenia, aby z nami podróżować, tak aby nasze zarządzanie tym dziełem miłosierdzia przyniosło cześć Panu i dowiodło naszej gorliwej chęci do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to, lecz został on też ustanowiony przez zbory naszym towarzyszem podróży w związku z tym życzliwym darem, który mamy rozdzielić ku chwale Pana i na dowód gotowości naszego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wybrano, aby towarzyszył nam w tym przedsięwzięciu. A podjęliśmy się tej służby pragnąc pomóc innym wierzącym i oddać przez to chwałę naszemu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wyznaczony, χειροτονηθεὶς, przez podniesienie rąk l. głosowanie.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gotowość, προθυμία, l. dobra wola; &lt;x&gt;540 8:19&lt;/x&gt;L.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"zachęcie".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Zdanie od "nie jedynie zaś" do "i ochoczości naszej" jest zdaniem wtrąconym.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2024-05-30T06:25:48Z</dcterms:modified>
</cp:coreProperties>
</file>