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1"/>
        <w:gridCol w:w="5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pośrednik jednego nie jest zaś Bóg jeden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Pośrednik* zaś nie jest jeden, Bóg natomiast jest jeden.**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pośrednik jednego nie jest, zaś Bóg jeden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pośrednik jednego nie jest zaś Bóg jeden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 przypadku obietnicy nie ma mowy o żadnym pośredniku. Bóg składa ją osobiście.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pośrednik nie jest dla jednego, ale Bóg jest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pośrednik nie jest jednego, ale Bóg jeden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pośrzednik nie jest ci jednego; lecz Bóg jeden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Pośrednika jednak nie potrzeba, gdy chodzi o jedną osobę, a Bóg właśnie jest sam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Pośrednika zaś nie ma tam, gdzie chodzi o jednego, a Bóg jest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Pośrednika zaś nie ma tam, gdzie chodzi o kogoś jednego, a Bóg jest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jednak pośrednika, gdy jest tylko jedna osoba. A Bóg jest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występuje zaś pośrednik przy jednej stronie, a Bóg jest jeden.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Pośrednik niepotrzebny jest jednak tam, gdzie chodzi o jedną osobę, a Bóg jest jeden.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gdzie jest jeden, nie potrzeba pośrednika, a właśnie Bóg jest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посередник не є для одного, тоді як Бог один.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zdarza się pośrednik jednego, a Bóg jest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obecność pośrednika wskazuje, że jest ich więcej niż jeden, tymczasem Bóg jest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nie ma pośrednika, gdzie chodzi tylko o jedną osobę, a Bóg jest tylko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jednak, gdzie istnieje tylko jedna strona, nie potrzeba mediatora. A tak właśnie jest w przypadku Boga, który składa obietnicę.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6:4&lt;/x&gt;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Bóg, nadając Izraelowi Prawo, użył pośredników; składając Abrahamowi obietnicę, uczynił to osobiście – ranga obu wydarzeń jest inna.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8:2-4&lt;/x&gt;; &lt;x&gt;550 2:21&lt;/x&gt;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2024-05-30T00:32:43Z</dcterms:modified>
</cp:coreProperties>
</file>