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8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Prawo pedagog nasz stało się do Pomazańca aby z wiary zostalibyśmy uznani za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Prawo stało się naszym przewodnikiem* do Chrystusa, abyśmy byli usprawiedliwieni z wiary.**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Prawo wychowawcą* naszym stało się ku Pomazańcowi, aby dzięki wierze zostalibyśmy uznani za sprawiedliwych;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Prawo pedagog nasz stało się do Pomazańca aby z wiary zostalibyśmy uznani za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Prawo było naszym przewodnikiem do Chrystusa, abyśmy zostali usprawiedliwieni na podstawie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prawo było naszym pedagogiem do Chrystusa, abyśmy z wiary byli usprawiedliwieni.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zakon pedagogiem naszym był do Chrystusa, abyśmy z wiary byli usprawiedliwieni.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zakon pedagogiem naszym był w Chrystusie, abychmy z wiary byli usprawiedliwieni.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sposobem Prawo stało się dla nas wychowawcą, [który miał prowadzić] ku Chrystusowi, abyśmy dzięki wierze uzyskali usprawiedliwienie.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zakon był naszym przewodnikiem do Chrystusa, abyśmy z wiary zostali usprawiedliwieni.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Prawo stało się naszym wychowawcą ku Chrystusowi, abyśmy z wiary zostali usprawiedliwieni.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Prawo stało się naszym opiekunem aż do czasu przyjścia Chrystusa, abyśmy mogli otrzymać usprawiedliwienie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Prawo stało się naszym opiekunem prowadzącym do Chrystusa, byśmy na podstawie wiary osiągali sprawiedliwość.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Byliśmy więc pod nadzorem Prawa, abyśmy, gdy przyjdzie Chrystus, dostąpili usprawiedliwienia przez wiarę.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Prawo stało się opiekunem czuwającym nad nami aż do czasu przyjścia Chrystusa, byśmy dzięki wierze doznali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закон був нам вихователем до Христа, щоб ми виправдалися вірою.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Prawo stało się naszym nauczycielem do Chrystusa, abyśmy z wiary zostali uznani za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Tora zatem pełniła funkcję surowego opiekuna aż do przyjścia Mesjasza, abyśmy mogli zostać uznani za sprawiedliwych na podstawie ufności i 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Prawo stało się naszym wychowawcą prowadzącym do Chrystusa, abyśmy dzięki wierze zostali uznani za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to było naszym wychowawcą, prowadzącym nas do Chrystusa, abyśmy uwierzyli Mu i zostali w ten sposób uniewinnieni z 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Przewodnik, παιδαγωγός : niewolnik, który w bogatszych rodzinach opiekował się chłopcami w wieku 6-16 lat. Nadzorował on dzieci w domu i odprowadzał do szkoły – do mistrza l. nauczyciela (gr. διδάσκαλος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1:12&lt;/x&gt;; &lt;x&gt;520 8:14&lt;/x&gt;; &lt;x&gt;550 4:6-7&lt;/x&gt;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etymologii wyraz ten ma znaczenie: "prowadzący dziecko". Takimi "prowadzącymi dziecko" byli w starożytności niewolnicy lub słudzy. Ich zadaniem była opieka nad dzieckiem i prowadzenie go do nauczyciela. A zatem według myśli autora listu Prawo Mojżeszowe było sługą, prowadzącym ludzi do Chrystusa.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2024-05-30T04:34:19Z</dcterms:modified>
</cp:coreProperties>
</file>